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27F4" w14:textId="77777777" w:rsidR="00F06D74" w:rsidRPr="009C63A5" w:rsidRDefault="00F06D74" w:rsidP="00E60906">
      <w:pPr>
        <w:tabs>
          <w:tab w:val="left" w:leader="dot" w:pos="8505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x-none"/>
        </w:rPr>
      </w:pPr>
    </w:p>
    <w:p w14:paraId="6B7D17C9" w14:textId="698975F9" w:rsidR="008774A6" w:rsidRPr="00B41531" w:rsidRDefault="0032780E" w:rsidP="003278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774A6" w:rsidRPr="00B41531">
        <w:rPr>
          <w:rFonts w:ascii="Times New Roman" w:hAnsi="Times New Roman" w:cs="Times New Roman"/>
          <w:b/>
        </w:rPr>
        <w:t xml:space="preserve">Załącznik nr 1 </w:t>
      </w:r>
      <w:r w:rsidR="00726290" w:rsidRPr="00B41531">
        <w:rPr>
          <w:rFonts w:ascii="Times New Roman" w:hAnsi="Times New Roman" w:cs="Times New Roman"/>
          <w:b/>
        </w:rPr>
        <w:t>do SIWZ</w:t>
      </w:r>
    </w:p>
    <w:p w14:paraId="7B27A494" w14:textId="77777777" w:rsidR="007F7C6D" w:rsidRPr="007F7C6D" w:rsidRDefault="007F7C6D" w:rsidP="007F7C6D">
      <w:pPr>
        <w:keepNext/>
        <w:widowControl w:val="0"/>
        <w:autoSpaceDE w:val="0"/>
        <w:autoSpaceDN w:val="0"/>
        <w:adjustRightInd w:val="0"/>
        <w:spacing w:after="0" w:line="240" w:lineRule="auto"/>
        <w:ind w:right="-53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FORMULARZ CENOWY</w:t>
      </w:r>
    </w:p>
    <w:p w14:paraId="3AE1B2E8" w14:textId="77777777" w:rsidR="007F7C6D" w:rsidRPr="007F7C6D" w:rsidRDefault="007F7C6D" w:rsidP="007F7C6D">
      <w:pPr>
        <w:tabs>
          <w:tab w:val="left" w:pos="3960"/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F9952E8" w14:textId="77777777" w:rsidR="007F7C6D" w:rsidRPr="007F7C6D" w:rsidRDefault="007F7C6D" w:rsidP="007F7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7C6D">
        <w:rPr>
          <w:rFonts w:ascii="Times New Roman" w:eastAsia="Times New Roman" w:hAnsi="Times New Roman" w:cs="Times New Roman"/>
          <w:color w:val="000000"/>
        </w:rPr>
        <w:t>Nazwa Wykonawcy :</w:t>
      </w:r>
      <w:r w:rsidRPr="007F7C6D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……………………………………………………………………………………..</w:t>
      </w:r>
    </w:p>
    <w:p w14:paraId="380E8C50" w14:textId="77777777" w:rsidR="007F7C6D" w:rsidRPr="007F7C6D" w:rsidRDefault="007F7C6D" w:rsidP="007F7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7C6D">
        <w:rPr>
          <w:rFonts w:ascii="Times New Roman" w:eastAsia="Times New Roman" w:hAnsi="Times New Roman" w:cs="Times New Roman"/>
          <w:color w:val="000000"/>
        </w:rPr>
        <w:t>Adres Wykonawcy:</w:t>
      </w:r>
      <w:r w:rsidRPr="007F7C6D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……………………………………………………………………………………..</w:t>
      </w:r>
    </w:p>
    <w:p w14:paraId="2129A09F" w14:textId="77777777" w:rsidR="007F7C6D" w:rsidRPr="0030230C" w:rsidRDefault="007F7C6D" w:rsidP="007F7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230C">
        <w:rPr>
          <w:rFonts w:ascii="Times New Roman" w:eastAsia="Times New Roman" w:hAnsi="Times New Roman" w:cs="Times New Roman"/>
          <w:color w:val="000000"/>
        </w:rPr>
        <w:t>Nr tel/fax:</w:t>
      </w:r>
      <w:r w:rsidRPr="0030230C">
        <w:rPr>
          <w:rFonts w:ascii="Times New Roman" w:eastAsia="Times New Roman" w:hAnsi="Times New Roman" w:cs="Times New Roman"/>
          <w:color w:val="000000"/>
        </w:rPr>
        <w:tab/>
      </w:r>
      <w:r w:rsidRPr="0030230C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……………………………………………………………………………………..</w:t>
      </w:r>
    </w:p>
    <w:p w14:paraId="5503B925" w14:textId="77777777" w:rsidR="007F7C6D" w:rsidRPr="0030230C" w:rsidRDefault="007F7C6D" w:rsidP="007F7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230C">
        <w:rPr>
          <w:rFonts w:ascii="Times New Roman" w:eastAsia="Times New Roman" w:hAnsi="Times New Roman" w:cs="Times New Roman"/>
          <w:color w:val="000000"/>
        </w:rPr>
        <w:t>E-mail:</w:t>
      </w:r>
      <w:r w:rsidRPr="0030230C">
        <w:rPr>
          <w:rFonts w:ascii="Times New Roman" w:eastAsia="Times New Roman" w:hAnsi="Times New Roman" w:cs="Times New Roman"/>
          <w:color w:val="000000"/>
        </w:rPr>
        <w:tab/>
      </w:r>
      <w:r w:rsidRPr="0030230C">
        <w:rPr>
          <w:rFonts w:ascii="Times New Roman" w:eastAsia="Times New Roman" w:hAnsi="Times New Roman" w:cs="Times New Roman"/>
          <w:color w:val="000000"/>
        </w:rPr>
        <w:tab/>
      </w:r>
      <w:r w:rsidRPr="0030230C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……………………………………………………………………………………..</w:t>
      </w:r>
    </w:p>
    <w:p w14:paraId="0AE2A1ED" w14:textId="77777777" w:rsidR="007F7C6D" w:rsidRPr="007F7C6D" w:rsidRDefault="007F7C6D" w:rsidP="007F7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7C6D">
        <w:rPr>
          <w:rFonts w:ascii="Times New Roman" w:eastAsia="Times New Roman" w:hAnsi="Times New Roman" w:cs="Times New Roman"/>
          <w:color w:val="000000"/>
        </w:rPr>
        <w:t>Numer NIP:</w:t>
      </w:r>
      <w:r w:rsidRPr="007F7C6D">
        <w:rPr>
          <w:rFonts w:ascii="Times New Roman" w:eastAsia="Times New Roman" w:hAnsi="Times New Roman" w:cs="Times New Roman"/>
          <w:color w:val="000000"/>
        </w:rPr>
        <w:tab/>
      </w:r>
      <w:r w:rsidRPr="007F7C6D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…………………………………………………………………………………….</w:t>
      </w:r>
    </w:p>
    <w:p w14:paraId="336AC0A3" w14:textId="77777777" w:rsidR="007F7C6D" w:rsidRPr="007F7C6D" w:rsidRDefault="007F7C6D" w:rsidP="007F7C6D">
      <w:pPr>
        <w:spacing w:after="0" w:line="100" w:lineRule="atLeast"/>
        <w:rPr>
          <w:rFonts w:ascii="Times New Roman" w:eastAsia="Times New Roman" w:hAnsi="Times New Roman" w:cs="Times New Roman"/>
        </w:rPr>
      </w:pPr>
    </w:p>
    <w:p w14:paraId="216D0841" w14:textId="7E2597CB" w:rsidR="007F7C6D" w:rsidRPr="00587072" w:rsidRDefault="007F7C6D" w:rsidP="007F7C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072">
        <w:rPr>
          <w:rFonts w:ascii="Times New Roman" w:eastAsia="Times New Roman" w:hAnsi="Times New Roman" w:cs="Times New Roman"/>
        </w:rPr>
        <w:t xml:space="preserve">W odpowiedzi na ogłoszenie o przetargu nieograniczonym </w:t>
      </w:r>
      <w:r w:rsidRPr="00587072">
        <w:rPr>
          <w:rFonts w:ascii="Times New Roman" w:eastAsia="Times New Roman" w:hAnsi="Times New Roman" w:cs="Times New Roman"/>
          <w:b/>
          <w:bCs/>
        </w:rPr>
        <w:t xml:space="preserve">na dostawę </w:t>
      </w:r>
      <w:r w:rsidRPr="00587072">
        <w:rPr>
          <w:rFonts w:ascii="Times New Roman" w:eastAsia="Times New Roman" w:hAnsi="Times New Roman" w:cs="Times New Roman"/>
          <w:b/>
        </w:rPr>
        <w:t>paliw płynnych</w:t>
      </w:r>
      <w:r w:rsidRPr="00587072">
        <w:rPr>
          <w:rFonts w:ascii="Times New Roman" w:eastAsia="Times New Roman" w:hAnsi="Times New Roman" w:cs="Times New Roman"/>
          <w:b/>
          <w:bCs/>
        </w:rPr>
        <w:t xml:space="preserve"> dla Instytutu Nafty i Gazu – Państwo</w:t>
      </w:r>
      <w:r w:rsidR="002E5B0A">
        <w:rPr>
          <w:rFonts w:ascii="Times New Roman" w:eastAsia="Times New Roman" w:hAnsi="Times New Roman" w:cs="Times New Roman"/>
          <w:b/>
          <w:bCs/>
        </w:rPr>
        <w:t>wego</w:t>
      </w:r>
      <w:r w:rsidRPr="00587072">
        <w:rPr>
          <w:rFonts w:ascii="Times New Roman" w:eastAsia="Times New Roman" w:hAnsi="Times New Roman" w:cs="Times New Roman"/>
          <w:b/>
          <w:bCs/>
        </w:rPr>
        <w:t xml:space="preserve"> Instytut</w:t>
      </w:r>
      <w:r w:rsidR="002E5B0A">
        <w:rPr>
          <w:rFonts w:ascii="Times New Roman" w:eastAsia="Times New Roman" w:hAnsi="Times New Roman" w:cs="Times New Roman"/>
          <w:b/>
          <w:bCs/>
        </w:rPr>
        <w:t>u</w:t>
      </w:r>
      <w:r w:rsidRPr="00587072">
        <w:rPr>
          <w:rFonts w:ascii="Times New Roman" w:eastAsia="Times New Roman" w:hAnsi="Times New Roman" w:cs="Times New Roman"/>
          <w:b/>
          <w:bCs/>
        </w:rPr>
        <w:t xml:space="preserve"> Badawcz</w:t>
      </w:r>
      <w:r w:rsidR="002E5B0A">
        <w:rPr>
          <w:rFonts w:ascii="Times New Roman" w:eastAsia="Times New Roman" w:hAnsi="Times New Roman" w:cs="Times New Roman"/>
          <w:b/>
          <w:bCs/>
        </w:rPr>
        <w:t>ego</w:t>
      </w:r>
      <w:r w:rsidRPr="00587072">
        <w:rPr>
          <w:rFonts w:ascii="Times New Roman" w:eastAsia="Times New Roman" w:hAnsi="Times New Roman" w:cs="Times New Roman"/>
          <w:b/>
          <w:bCs/>
        </w:rPr>
        <w:t xml:space="preserve"> w Krakowie, przez okres 36 miesięcy</w:t>
      </w:r>
      <w:r w:rsidRPr="00587072">
        <w:rPr>
          <w:rFonts w:ascii="Times New Roman" w:eastAsia="Times New Roman" w:hAnsi="Times New Roman" w:cs="Times New Roman"/>
        </w:rPr>
        <w:t xml:space="preserve"> oferujemy wykonanie przedmiotu zamówienia, zgodnie z wymogami i zakresem określonym w Specyfikacji Istotnych Warunków Zamówienia za cenę:</w:t>
      </w:r>
    </w:p>
    <w:p w14:paraId="6EE273B0" w14:textId="77777777" w:rsidR="007F7C6D" w:rsidRPr="00587072" w:rsidRDefault="007F7C6D" w:rsidP="007F7C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2594"/>
        <w:gridCol w:w="1179"/>
        <w:gridCol w:w="1701"/>
        <w:gridCol w:w="1701"/>
        <w:gridCol w:w="1783"/>
      </w:tblGrid>
      <w:tr w:rsidR="007F7C6D" w:rsidRPr="007F7C6D" w14:paraId="219755BB" w14:textId="77777777" w:rsidTr="0030230C">
        <w:tc>
          <w:tcPr>
            <w:tcW w:w="588" w:type="dxa"/>
            <w:vAlign w:val="center"/>
          </w:tcPr>
          <w:p w14:paraId="007D0B1F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594" w:type="dxa"/>
            <w:vAlign w:val="center"/>
          </w:tcPr>
          <w:p w14:paraId="58205231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1179" w:type="dxa"/>
            <w:vAlign w:val="center"/>
          </w:tcPr>
          <w:p w14:paraId="6AFE08E7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Ilość (L)</w:t>
            </w:r>
          </w:p>
        </w:tc>
        <w:tc>
          <w:tcPr>
            <w:tcW w:w="1701" w:type="dxa"/>
            <w:vAlign w:val="center"/>
          </w:tcPr>
          <w:p w14:paraId="2EA868D3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Uśredniona cena brutto 1L</w:t>
            </w:r>
          </w:p>
        </w:tc>
        <w:tc>
          <w:tcPr>
            <w:tcW w:w="1701" w:type="dxa"/>
            <w:vAlign w:val="center"/>
          </w:tcPr>
          <w:p w14:paraId="0DCA3781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Upust dla 1L</w:t>
            </w:r>
          </w:p>
          <w:p w14:paraId="21C002F7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zł</w:t>
            </w:r>
          </w:p>
        </w:tc>
        <w:tc>
          <w:tcPr>
            <w:tcW w:w="1783" w:type="dxa"/>
            <w:vAlign w:val="center"/>
          </w:tcPr>
          <w:p w14:paraId="5E3E92EC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Wartość brutto po upuście</w:t>
            </w:r>
          </w:p>
        </w:tc>
      </w:tr>
      <w:tr w:rsidR="007F7C6D" w:rsidRPr="007F7C6D" w14:paraId="6037987E" w14:textId="77777777" w:rsidTr="0030230C">
        <w:tc>
          <w:tcPr>
            <w:tcW w:w="588" w:type="dxa"/>
            <w:vAlign w:val="center"/>
          </w:tcPr>
          <w:p w14:paraId="45C0B349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C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4" w:type="dxa"/>
            <w:vAlign w:val="center"/>
          </w:tcPr>
          <w:p w14:paraId="0CAAD4E2" w14:textId="77777777" w:rsidR="007F7C6D" w:rsidRPr="007F7C6D" w:rsidRDefault="007F7C6D" w:rsidP="007F7C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7C6D">
              <w:rPr>
                <w:rFonts w:ascii="Times New Roman" w:eastAsia="Times New Roman" w:hAnsi="Times New Roman" w:cs="Times New Roman"/>
              </w:rPr>
              <w:t>Benzyna bezołowiowa 95</w:t>
            </w:r>
          </w:p>
        </w:tc>
        <w:tc>
          <w:tcPr>
            <w:tcW w:w="1179" w:type="dxa"/>
            <w:vAlign w:val="center"/>
          </w:tcPr>
          <w:p w14:paraId="10B5A205" w14:textId="0168EF00" w:rsidR="007F7C6D" w:rsidRPr="007F7C6D" w:rsidRDefault="007F7C6D" w:rsidP="0028577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C6D">
              <w:rPr>
                <w:rFonts w:ascii="Times New Roman" w:eastAsia="Times New Roman" w:hAnsi="Times New Roman" w:cs="Times New Roman"/>
              </w:rPr>
              <w:t>1</w:t>
            </w:r>
            <w:r w:rsidR="00285774">
              <w:rPr>
                <w:rFonts w:ascii="Times New Roman" w:eastAsia="Times New Roman" w:hAnsi="Times New Roman" w:cs="Times New Roman"/>
              </w:rPr>
              <w:t>0</w:t>
            </w:r>
            <w:r w:rsidRPr="007F7C6D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701" w:type="dxa"/>
          </w:tcPr>
          <w:p w14:paraId="23154AF9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E9EBEE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30CC926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14:paraId="7C8D9FC7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7C6D" w:rsidRPr="007F7C6D" w14:paraId="3926CFE5" w14:textId="77777777" w:rsidTr="0030230C">
        <w:tc>
          <w:tcPr>
            <w:tcW w:w="588" w:type="dxa"/>
            <w:vAlign w:val="center"/>
          </w:tcPr>
          <w:p w14:paraId="4FE1F5B6" w14:textId="77777777" w:rsidR="007F7C6D" w:rsidRPr="007F7C6D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C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4" w:type="dxa"/>
            <w:vAlign w:val="center"/>
          </w:tcPr>
          <w:p w14:paraId="2A9C1C16" w14:textId="77777777" w:rsidR="007F7C6D" w:rsidRPr="007F7C6D" w:rsidRDefault="007F7C6D" w:rsidP="007F7C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7C6D">
              <w:rPr>
                <w:rFonts w:ascii="Times New Roman" w:eastAsia="Times New Roman" w:hAnsi="Times New Roman" w:cs="Times New Roman"/>
              </w:rPr>
              <w:t>Olej napędowy</w:t>
            </w:r>
          </w:p>
        </w:tc>
        <w:tc>
          <w:tcPr>
            <w:tcW w:w="1179" w:type="dxa"/>
            <w:vAlign w:val="center"/>
          </w:tcPr>
          <w:p w14:paraId="41EE5115" w14:textId="421DA0E8" w:rsidR="007F7C6D" w:rsidRPr="007F7C6D" w:rsidRDefault="00285774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7F7C6D" w:rsidRPr="007F7C6D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701" w:type="dxa"/>
          </w:tcPr>
          <w:p w14:paraId="6EA96B57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87EB34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D571ACF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14:paraId="31AC46D9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7C6D" w:rsidRPr="007F7C6D" w14:paraId="0DDEC811" w14:textId="77777777" w:rsidTr="0030230C">
        <w:tc>
          <w:tcPr>
            <w:tcW w:w="7763" w:type="dxa"/>
            <w:gridSpan w:val="5"/>
            <w:vAlign w:val="center"/>
          </w:tcPr>
          <w:p w14:paraId="21024E99" w14:textId="77777777" w:rsidR="007F7C6D" w:rsidRPr="007F7C6D" w:rsidRDefault="007F7C6D" w:rsidP="007F7C6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F7C6D">
              <w:rPr>
                <w:rFonts w:ascii="Times New Roman" w:eastAsia="Times New Roman" w:hAnsi="Times New Roman" w:cs="Times New Roman"/>
                <w:b/>
              </w:rPr>
              <w:t>RAZEM PALIWA</w:t>
            </w:r>
          </w:p>
        </w:tc>
        <w:tc>
          <w:tcPr>
            <w:tcW w:w="1783" w:type="dxa"/>
          </w:tcPr>
          <w:p w14:paraId="708E0537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6B13AE" w14:textId="77777777" w:rsidR="007F7C6D" w:rsidRPr="007F7C6D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ADDD16" w14:textId="6BCC6B7E" w:rsidR="007F7C6D" w:rsidRPr="0052567A" w:rsidRDefault="007F7C6D" w:rsidP="007F7C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Uśrednioną cena brutto 1 l 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paliwa należy podać na podstawie cen brutto dla danego paliwa w okresie 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 xml:space="preserve">od 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11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-06-201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8</w:t>
      </w:r>
      <w:r w:rsidR="002E5B0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r.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 xml:space="preserve"> do 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15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-06-201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8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r.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na 5 wybranych przez Wykonawcę stacjach, wyliczoną jako średnia arytmetyczna.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</w:p>
    <w:p w14:paraId="47077593" w14:textId="77777777" w:rsidR="007F7C6D" w:rsidRPr="0052567A" w:rsidRDefault="007F7C6D" w:rsidP="007F7C6D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Upust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jest to </w:t>
      </w:r>
      <w:r w:rsidRPr="0052567A">
        <w:rPr>
          <w:rFonts w:ascii="Times New Roman" w:eastAsia="Times New Roman" w:hAnsi="Times New Roman" w:cs="Times New Roman"/>
          <w:i/>
          <w:sz w:val="20"/>
          <w:szCs w:val="20"/>
        </w:rPr>
        <w:t xml:space="preserve">zniżka </w:t>
      </w:r>
      <w:r w:rsidRPr="0052567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oznaczona kwotowo</w:t>
      </w:r>
      <w:r w:rsidRPr="0052567A">
        <w:rPr>
          <w:rFonts w:ascii="Times New Roman" w:eastAsia="Times New Roman" w:hAnsi="Times New Roman" w:cs="Times New Roman"/>
          <w:i/>
          <w:sz w:val="20"/>
          <w:szCs w:val="20"/>
        </w:rPr>
        <w:t xml:space="preserve"> od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ceny brutto 1 l paliwa na stacji z danego dnia.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Upust jest </w:t>
      </w: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wielko</w:t>
      </w:r>
      <w:r w:rsidRPr="0052567A">
        <w:rPr>
          <w:rFonts w:ascii="Times New Roman" w:eastAsia="TimesNew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ś</w:t>
      </w: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ci</w:t>
      </w:r>
      <w:r w:rsidRPr="0052567A">
        <w:rPr>
          <w:rFonts w:ascii="Times New Roman" w:eastAsia="TimesNew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ą </w:t>
      </w: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stał</w:t>
      </w:r>
      <w:r w:rsidRPr="0052567A">
        <w:rPr>
          <w:rFonts w:ascii="Times New Roman" w:eastAsia="TimesNew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ą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, niezmienn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  <w:u w:val="single"/>
        </w:rPr>
        <w:t xml:space="preserve">ą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w całym okresie realizacji umowy.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Mo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ż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 on by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warto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ą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zerow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ą.</w:t>
      </w:r>
    </w:p>
    <w:p w14:paraId="0436676A" w14:textId="77777777" w:rsidR="007F7C6D" w:rsidRPr="0052567A" w:rsidRDefault="007F7C6D" w:rsidP="007F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2594"/>
        <w:gridCol w:w="1179"/>
        <w:gridCol w:w="1701"/>
        <w:gridCol w:w="1701"/>
        <w:gridCol w:w="1783"/>
      </w:tblGrid>
      <w:tr w:rsidR="007F7C6D" w:rsidRPr="0052567A" w14:paraId="2001375C" w14:textId="77777777" w:rsidTr="0030230C">
        <w:tc>
          <w:tcPr>
            <w:tcW w:w="588" w:type="dxa"/>
            <w:vAlign w:val="center"/>
          </w:tcPr>
          <w:p w14:paraId="362A0D46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594" w:type="dxa"/>
            <w:vAlign w:val="center"/>
          </w:tcPr>
          <w:p w14:paraId="064C0003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1179" w:type="dxa"/>
            <w:vAlign w:val="center"/>
          </w:tcPr>
          <w:p w14:paraId="2CA934CE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Ilość (L)</w:t>
            </w:r>
          </w:p>
        </w:tc>
        <w:tc>
          <w:tcPr>
            <w:tcW w:w="1701" w:type="dxa"/>
            <w:vAlign w:val="center"/>
          </w:tcPr>
          <w:p w14:paraId="725B81C6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Uśredniona cena brutto 1L</w:t>
            </w:r>
          </w:p>
        </w:tc>
        <w:tc>
          <w:tcPr>
            <w:tcW w:w="1701" w:type="dxa"/>
            <w:vAlign w:val="center"/>
          </w:tcPr>
          <w:p w14:paraId="3B8E78F3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Rabat dla 1L</w:t>
            </w:r>
          </w:p>
          <w:p w14:paraId="63C2CB08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783" w:type="dxa"/>
            <w:vAlign w:val="center"/>
          </w:tcPr>
          <w:p w14:paraId="42F3DA0F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Wartość brutto po rabacie</w:t>
            </w:r>
          </w:p>
        </w:tc>
      </w:tr>
      <w:tr w:rsidR="007F7C6D" w:rsidRPr="0052567A" w14:paraId="05D6767C" w14:textId="77777777" w:rsidTr="0030230C">
        <w:tc>
          <w:tcPr>
            <w:tcW w:w="588" w:type="dxa"/>
            <w:vAlign w:val="center"/>
          </w:tcPr>
          <w:p w14:paraId="69B589F4" w14:textId="77777777" w:rsidR="007F7C6D" w:rsidRPr="0052567A" w:rsidRDefault="007F7C6D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6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4" w:type="dxa"/>
            <w:vAlign w:val="center"/>
          </w:tcPr>
          <w:p w14:paraId="747A450E" w14:textId="77777777" w:rsidR="007F7C6D" w:rsidRPr="0052567A" w:rsidRDefault="007F7C6D" w:rsidP="007F7C6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67A">
              <w:rPr>
                <w:rFonts w:ascii="Times New Roman" w:eastAsia="Times New Roman" w:hAnsi="Times New Roman" w:cs="Times New Roman"/>
              </w:rPr>
              <w:t>Płyn do spryskiwaczy</w:t>
            </w:r>
          </w:p>
        </w:tc>
        <w:tc>
          <w:tcPr>
            <w:tcW w:w="1179" w:type="dxa"/>
            <w:vAlign w:val="center"/>
          </w:tcPr>
          <w:p w14:paraId="11B82E1D" w14:textId="35683A9B" w:rsidR="007F7C6D" w:rsidRPr="0052567A" w:rsidRDefault="00285774" w:rsidP="007F7C6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67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61CDC41B" w14:textId="77777777" w:rsidR="007F7C6D" w:rsidRPr="0052567A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E93B24" w14:textId="77777777" w:rsidR="007F7C6D" w:rsidRPr="0052567A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78EAD2A" w14:textId="77777777" w:rsidR="007F7C6D" w:rsidRPr="0052567A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</w:tcPr>
          <w:p w14:paraId="67962356" w14:textId="77777777" w:rsidR="007F7C6D" w:rsidRPr="0052567A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7C6D" w:rsidRPr="0052567A" w14:paraId="065872A7" w14:textId="77777777" w:rsidTr="0030230C">
        <w:tc>
          <w:tcPr>
            <w:tcW w:w="7763" w:type="dxa"/>
            <w:gridSpan w:val="5"/>
            <w:vAlign w:val="center"/>
          </w:tcPr>
          <w:p w14:paraId="0F8C172A" w14:textId="77777777" w:rsidR="007F7C6D" w:rsidRPr="0052567A" w:rsidRDefault="007F7C6D" w:rsidP="007F7C6D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2567A">
              <w:rPr>
                <w:rFonts w:ascii="Times New Roman" w:eastAsia="Times New Roman" w:hAnsi="Times New Roman" w:cs="Times New Roman"/>
                <w:b/>
              </w:rPr>
              <w:t>RAZEM PŁYN</w:t>
            </w:r>
          </w:p>
        </w:tc>
        <w:tc>
          <w:tcPr>
            <w:tcW w:w="1783" w:type="dxa"/>
          </w:tcPr>
          <w:p w14:paraId="0C616EDE" w14:textId="77777777" w:rsidR="007F7C6D" w:rsidRPr="0052567A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0E6EE81" w14:textId="77777777" w:rsidR="007F7C6D" w:rsidRPr="0052567A" w:rsidRDefault="007F7C6D" w:rsidP="007F7C6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333575" w14:textId="089F8C0C" w:rsidR="007F7C6D" w:rsidRPr="0052567A" w:rsidRDefault="007F7C6D" w:rsidP="007F7C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Uśrednioną cena brutto 1 l 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płynu należy podać na podstawie cen brutto dla płynu do spryskiwaczy w okresie 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 xml:space="preserve">od 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11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-06-201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8</w:t>
      </w:r>
      <w:r w:rsidR="002E5B0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r.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 xml:space="preserve"> do 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15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-06-201</w:t>
      </w:r>
      <w:r w:rsidR="0083098A"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8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u w:val="single"/>
        </w:rPr>
        <w:t>r.</w:t>
      </w:r>
      <w:r w:rsidRPr="0052567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na 5 wybranych przez Wykonawcę stacjach, wyliczoną jako średnia arytmetyczna.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</w:p>
    <w:p w14:paraId="6996733D" w14:textId="77777777" w:rsidR="007F7C6D" w:rsidRPr="0052567A" w:rsidRDefault="007F7C6D" w:rsidP="007F7C6D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Rabat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jest to </w:t>
      </w:r>
      <w:r w:rsidRPr="0052567A">
        <w:rPr>
          <w:rFonts w:ascii="Times New Roman" w:eastAsia="Times New Roman" w:hAnsi="Times New Roman" w:cs="Times New Roman"/>
          <w:i/>
          <w:sz w:val="20"/>
          <w:szCs w:val="20"/>
        </w:rPr>
        <w:t xml:space="preserve">zniżka </w:t>
      </w:r>
      <w:r w:rsidRPr="0052567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oznaczona procentowo</w:t>
      </w:r>
      <w:r w:rsidRPr="0052567A">
        <w:rPr>
          <w:rFonts w:ascii="Times New Roman" w:eastAsia="Times New Roman" w:hAnsi="Times New Roman" w:cs="Times New Roman"/>
          <w:i/>
          <w:sz w:val="20"/>
          <w:szCs w:val="20"/>
        </w:rPr>
        <w:t xml:space="preserve"> od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ceny brutto 1 l płynu do spryskiwaczy na stacji z danego dnia.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Rabat jest </w:t>
      </w: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wielko</w:t>
      </w:r>
      <w:r w:rsidRPr="0052567A">
        <w:rPr>
          <w:rFonts w:ascii="Times New Roman" w:eastAsia="TimesNew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ś</w:t>
      </w: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ci</w:t>
      </w:r>
      <w:r w:rsidRPr="0052567A">
        <w:rPr>
          <w:rFonts w:ascii="Times New Roman" w:eastAsia="TimesNew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ą </w:t>
      </w:r>
      <w:r w:rsidRPr="00525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stał</w:t>
      </w:r>
      <w:r w:rsidRPr="0052567A">
        <w:rPr>
          <w:rFonts w:ascii="Times New Roman" w:eastAsia="TimesNew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ą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, niezmienn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  <w:u w:val="single"/>
        </w:rPr>
        <w:t xml:space="preserve">ą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w całym okresie realizacji umowy.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Mo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ż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 on by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warto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ą</w:t>
      </w:r>
      <w:r w:rsidRPr="0052567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zerow</w:t>
      </w:r>
      <w:r w:rsidRPr="0052567A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ą.</w:t>
      </w:r>
    </w:p>
    <w:p w14:paraId="4BCFCBAB" w14:textId="77777777" w:rsidR="007F7C6D" w:rsidRPr="0052567A" w:rsidRDefault="007F7C6D" w:rsidP="007F7C6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7DC53729" w14:textId="77777777" w:rsidR="007F7C6D" w:rsidRPr="007F7C6D" w:rsidRDefault="007F7C6D" w:rsidP="007F7C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52567A">
        <w:rPr>
          <w:rFonts w:ascii="Times New Roman" w:eastAsia="Times New Roman" w:hAnsi="Times New Roman" w:cs="Times New Roman"/>
          <w:b/>
          <w:u w:val="single"/>
        </w:rPr>
        <w:t>Cena całkowita zamówienia (brutto) po upuście i rabacie (suma poz. RAZEM PALIWA i RAZEM</w:t>
      </w:r>
      <w:r w:rsidRPr="007F7C6D">
        <w:rPr>
          <w:rFonts w:ascii="Times New Roman" w:eastAsia="Times New Roman" w:hAnsi="Times New Roman" w:cs="Times New Roman"/>
          <w:b/>
          <w:u w:val="single"/>
        </w:rPr>
        <w:t xml:space="preserve"> PŁYN): ………………..……………………. zł.</w:t>
      </w:r>
    </w:p>
    <w:p w14:paraId="11E20A25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(słownie:…………………………………………….……………</w:t>
      </w:r>
      <w:bookmarkStart w:id="0" w:name="_GoBack"/>
      <w:bookmarkEnd w:id="0"/>
      <w:r w:rsidRPr="007F7C6D">
        <w:rPr>
          <w:rFonts w:ascii="Times New Roman" w:eastAsia="Times New Roman" w:hAnsi="Times New Roman" w:cs="Times New Roman"/>
        </w:rPr>
        <w:t>……………………………………..….)</w:t>
      </w:r>
    </w:p>
    <w:p w14:paraId="27ABF6CC" w14:textId="77777777" w:rsidR="007F7C6D" w:rsidRPr="007F7C6D" w:rsidRDefault="007F7C6D" w:rsidP="007F7C6D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B27C349" w14:textId="77777777" w:rsidR="007F7C6D" w:rsidRPr="007F7C6D" w:rsidRDefault="007F7C6D" w:rsidP="007F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F7C6D">
        <w:rPr>
          <w:rFonts w:ascii="Times New Roman" w:eastAsia="Times New Roman" w:hAnsi="Times New Roman" w:cs="Times New Roman"/>
          <w:b/>
        </w:rPr>
        <w:t>Ilość wszystkich stacji paliw, na których Wykonawca zapewnia sprzedaż przedmiotu zamówienia zgodnie z wymaganiami SIWZ (wykaz w załączeniu):</w:t>
      </w:r>
    </w:p>
    <w:p w14:paraId="0F7B6C76" w14:textId="77777777" w:rsidR="007F7C6D" w:rsidRPr="007F7C6D" w:rsidRDefault="007F7C6D" w:rsidP="007F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FCB367" w14:textId="77777777" w:rsidR="007F7C6D" w:rsidRPr="007F7C6D" w:rsidRDefault="007F7C6D" w:rsidP="007F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F7C6D">
        <w:rPr>
          <w:rFonts w:ascii="Times New Roman" w:eastAsia="Times New Roman" w:hAnsi="Times New Roman" w:cs="Times New Roman"/>
          <w:b/>
        </w:rPr>
        <w:t>………………………………………………………….</w:t>
      </w:r>
    </w:p>
    <w:p w14:paraId="557B234D" w14:textId="77777777" w:rsidR="007F7C6D" w:rsidRPr="007F7C6D" w:rsidRDefault="007F7C6D" w:rsidP="007F7C6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142A1E9" w14:textId="77777777" w:rsidR="00E752AE" w:rsidRDefault="00E752AE" w:rsidP="007F7C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379CA9" w14:textId="77777777" w:rsidR="00E752AE" w:rsidRPr="00E752AE" w:rsidRDefault="00E752AE" w:rsidP="00E752AE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  <w:r w:rsidRPr="00E752AE">
        <w:rPr>
          <w:rFonts w:ascii="Times New Roman" w:hAnsi="Times New Roman" w:cs="Times New Roman"/>
          <w:b/>
          <w:iCs/>
        </w:rPr>
        <w:lastRenderedPageBreak/>
        <w:t>Wykonawca, składając ofertę, informuje Zamawiającego, czy wybór oferty będzie prowadzić do powstania u Zamawiającego obowiązku podatkowego (oświadczenie poniżej), wskazując nazwę (rodzaj) towaru, których dostawa będzie prowadzić do jego powstania, oraz wskazując ich wartość bez kwoty podatku VAT.</w:t>
      </w:r>
    </w:p>
    <w:p w14:paraId="6081D14A" w14:textId="77777777" w:rsidR="00E752AE" w:rsidRPr="00E752AE" w:rsidRDefault="00E752AE" w:rsidP="00E752A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E752AE" w:rsidRPr="00E752AE" w14:paraId="2ACA1F7F" w14:textId="77777777" w:rsidTr="00734A68">
        <w:tc>
          <w:tcPr>
            <w:tcW w:w="9288" w:type="dxa"/>
            <w:shd w:val="clear" w:color="auto" w:fill="D9D9D9"/>
          </w:tcPr>
          <w:p w14:paraId="6F46F22D" w14:textId="77777777" w:rsidR="00E752AE" w:rsidRPr="00E752AE" w:rsidRDefault="00E752AE" w:rsidP="00E752AE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52AE">
              <w:rPr>
                <w:rFonts w:ascii="Times New Roman" w:hAnsi="Times New Roman" w:cs="Times New Roman"/>
                <w:sz w:val="18"/>
                <w:szCs w:val="18"/>
              </w:rPr>
              <w:t>Wybór naszej oferty nie będzie prowadził do powstania u Zamawiającego obowiązku podatkowego zgodnie z przepisami o podatku od towarów i usług.*)</w:t>
            </w:r>
          </w:p>
          <w:p w14:paraId="0FC59094" w14:textId="77777777" w:rsidR="00E752AE" w:rsidRPr="00E752AE" w:rsidRDefault="00E752AE" w:rsidP="00E75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8245B" w14:textId="77777777" w:rsidR="00E752AE" w:rsidRPr="00E752AE" w:rsidRDefault="00E752AE" w:rsidP="00E75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52AE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</w:p>
          <w:p w14:paraId="4FA77F70" w14:textId="77777777" w:rsidR="00E752AE" w:rsidRPr="00E752AE" w:rsidRDefault="00E752AE" w:rsidP="00E75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0D75B" w14:textId="77777777" w:rsidR="00E752AE" w:rsidRPr="00E752AE" w:rsidRDefault="00E752AE" w:rsidP="00E752AE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752AE">
              <w:rPr>
                <w:rFonts w:ascii="Times New Roman" w:hAnsi="Times New Roman" w:cs="Times New Roman"/>
                <w:sz w:val="18"/>
                <w:szCs w:val="18"/>
              </w:rPr>
              <w:t>Wybór naszej oferty będzie prowadził do powstania u Zamawiającego obowiązku podatkowego zgodnie z przepisami o podatku od towarów i usług, w związku z tym podajemy wartość bez kwoty podatku VAT. Poniżej wskazujemy nazwę/rodzaj towaru*)</w:t>
            </w:r>
          </w:p>
          <w:p w14:paraId="51E2BEEF" w14:textId="77777777" w:rsidR="00E752AE" w:rsidRPr="00E752AE" w:rsidRDefault="00E752AE" w:rsidP="00E752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2AE">
              <w:rPr>
                <w:rFonts w:ascii="Times New Roman" w:hAnsi="Times New Roman" w:cs="Times New Roman"/>
                <w:sz w:val="18"/>
                <w:szCs w:val="18"/>
              </w:rPr>
              <w:t>Nazwa/rodzaj towaru: …...............................................................................................................................................</w:t>
            </w:r>
          </w:p>
          <w:p w14:paraId="02C3C0DA" w14:textId="77777777" w:rsidR="00E752AE" w:rsidRPr="00E752AE" w:rsidRDefault="00E752AE" w:rsidP="00E752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2AE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…........................................................................................................................................................................</w:t>
            </w:r>
          </w:p>
        </w:tc>
      </w:tr>
    </w:tbl>
    <w:p w14:paraId="27271CBD" w14:textId="77777777" w:rsidR="00E752AE" w:rsidRPr="00E752AE" w:rsidRDefault="00E752AE" w:rsidP="00E752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52AE">
        <w:rPr>
          <w:rFonts w:ascii="Times New Roman" w:hAnsi="Times New Roman" w:cs="Times New Roman"/>
          <w:i/>
          <w:sz w:val="18"/>
          <w:szCs w:val="18"/>
        </w:rPr>
        <w:t>**) dotyczy Wykonawców, których oferty będą generować obowiązek doliczania wartości podatku VAT do wartości netto oferty, tj. w przypadku:</w:t>
      </w:r>
    </w:p>
    <w:p w14:paraId="228641B9" w14:textId="77777777" w:rsidR="00E752AE" w:rsidRPr="00E752AE" w:rsidRDefault="00E752AE" w:rsidP="00E752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52AE">
        <w:rPr>
          <w:rFonts w:ascii="Times New Roman" w:hAnsi="Times New Roman" w:cs="Times New Roman"/>
          <w:i/>
          <w:sz w:val="18"/>
          <w:szCs w:val="18"/>
        </w:rPr>
        <w:t>• wewnątrzwspólnotowego nabycia towarów,</w:t>
      </w:r>
    </w:p>
    <w:p w14:paraId="13941F7D" w14:textId="77777777" w:rsidR="00E752AE" w:rsidRPr="00E752AE" w:rsidRDefault="00E752AE" w:rsidP="00E752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52AE">
        <w:rPr>
          <w:rFonts w:ascii="Times New Roman" w:hAnsi="Times New Roman" w:cs="Times New Roman"/>
          <w:i/>
          <w:sz w:val="18"/>
          <w:szCs w:val="18"/>
        </w:rPr>
        <w:t>• mechanizmu odwróconego obciążenia, o którym mowa w art. 17 ust. 1 pkt 7 ustawy o podatku od towarów i usług,</w:t>
      </w:r>
    </w:p>
    <w:p w14:paraId="3488CA9D" w14:textId="77777777" w:rsidR="00E752AE" w:rsidRPr="00E752AE" w:rsidRDefault="00E752AE" w:rsidP="00E752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52AE">
        <w:rPr>
          <w:rFonts w:ascii="Times New Roman" w:hAnsi="Times New Roman" w:cs="Times New Roman"/>
          <w:i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7ED1B875" w14:textId="77777777" w:rsidR="00E752AE" w:rsidRPr="00E752AE" w:rsidRDefault="00E752AE" w:rsidP="00E752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9E4F06" w14:textId="77777777" w:rsidR="00E752AE" w:rsidRPr="007874F3" w:rsidRDefault="00E752AE" w:rsidP="00E752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2AE">
        <w:rPr>
          <w:rFonts w:ascii="Times New Roman" w:hAnsi="Times New Roman" w:cs="Times New Roman"/>
        </w:rPr>
        <w:t>W przypadku, gdy Wykonawca nie zaznaczy w formularzu ofertowym odpowiednich informacji, Zamawiający przyjmuje, że wybór oferty nie będzie prowadził do powstania u Zamawiającego obowiązku podatkowego.</w:t>
      </w:r>
    </w:p>
    <w:p w14:paraId="6C89133C" w14:textId="77777777" w:rsidR="007874F3" w:rsidRPr="00E752AE" w:rsidRDefault="007874F3" w:rsidP="00E752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06133E" w14:textId="2C700E11" w:rsidR="007F7C6D" w:rsidRPr="007F7C6D" w:rsidRDefault="007F7C6D" w:rsidP="007F7C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7C6D">
        <w:rPr>
          <w:rFonts w:ascii="Times New Roman" w:eastAsia="Times New Roman" w:hAnsi="Times New Roman" w:cs="Times New Roman"/>
          <w:color w:val="000000"/>
        </w:rPr>
        <w:t>Podana w ofercie cena musi uwzględniać wszystkie wymagania niniejszej SIWZ oraz obejmować wszelkie koszty, jakie poniesie Wykonawca z tytułu należytej oraz zgodnej z obowiązującymi przepisami realizacji przedmiotu zamówienia.</w:t>
      </w:r>
    </w:p>
    <w:p w14:paraId="341D1C4C" w14:textId="77777777" w:rsidR="007F7C6D" w:rsidRPr="007F7C6D" w:rsidRDefault="007F7C6D" w:rsidP="007F7C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5BD3634E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7C6D">
        <w:rPr>
          <w:rFonts w:ascii="Times New Roman" w:eastAsia="Times New Roman" w:hAnsi="Times New Roman" w:cs="Times New Roman"/>
          <w:bCs/>
          <w:color w:val="000000"/>
        </w:rPr>
        <w:t>Realizacja zamówienia będzie się odbywała sukcesywnie przez okres obowiązywania umowy poprzez tankowania wyłącznie do zbiorników paliwa pojazdów wskazanych przez Zamawiającego po cenach detalicznych obowiązujących w dniu tankowania z uwzględnieniem ewentualnych upustów w stosunku do 1 litra paliwa. Bezpośrednio po zatankowaniu wydawany będzie kwit/dowód wydania potwierdzający co najmniej ilość zatankowanego paliwa. W przypadku płynu do spryskiwaczy realizacja odbywać się będzie sukcesywnie przez okres obowiązywania umowy poprzez jego zakup po cenach detalicznych obowiązujących w dniu zakupu z uwzględnieniem ewentualnego rabatu wskazanego w ofercie.</w:t>
      </w:r>
    </w:p>
    <w:p w14:paraId="57957D0E" w14:textId="77777777" w:rsidR="007F7C6D" w:rsidRPr="007F7C6D" w:rsidRDefault="007F7C6D" w:rsidP="007F7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7C6D">
        <w:rPr>
          <w:rFonts w:ascii="Times New Roman" w:eastAsia="Times New Roman" w:hAnsi="Times New Roman" w:cs="Times New Roman"/>
          <w:bCs/>
          <w:color w:val="000000"/>
        </w:rPr>
        <w:t xml:space="preserve">Podstawą do wzajemnych rozliczeń będą zestawienia wydania paliw i płynu do spryskiwaczy dla poszczególnych pojazdów Zamawiającego, zawierające co najmniej: datę i miejsce tankowania, ilość i rodzaj zatankowanego paliwa, numer rejestracyjny pojazdu, cenę obowiązującą w danym dniu, ilość zakupionego płynu </w:t>
      </w:r>
      <w:r w:rsidRPr="007F7C6D"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  <w:r w:rsidRPr="007F7C6D">
        <w:rPr>
          <w:rFonts w:ascii="Times New Roman" w:eastAsia="Times New Roman" w:hAnsi="Times New Roman" w:cs="Times New Roman"/>
          <w:bCs/>
          <w:color w:val="000000"/>
        </w:rPr>
        <w:t>W oparciu o zestawienie Wykonawca wystawiał będzie zbiorcze faktury VAT na zakupione paliwo i płyn do spryskiwaczy. Faktury wystawiane będą nie częściej niż 2 razy w każdym miesiącu. Ustala się następujące okresy rozliczeniowe: od 1-go do 15 dnia miesiąca i od 16-tego dnia miesiąca do ostatniego dnia miesiąca.</w:t>
      </w:r>
    </w:p>
    <w:p w14:paraId="168B0D66" w14:textId="77777777" w:rsidR="007874F3" w:rsidRDefault="007874F3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8DC7A9" w14:textId="77777777" w:rsidR="007874F3" w:rsidRDefault="007874F3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6DEA08" w14:textId="77777777" w:rsidR="007874F3" w:rsidRPr="007874F3" w:rsidRDefault="007874F3" w:rsidP="007874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874F3">
        <w:rPr>
          <w:rFonts w:ascii="Times New Roman" w:hAnsi="Times New Roman" w:cs="Times New Roman"/>
          <w:i/>
        </w:rPr>
        <w:t xml:space="preserve">Oświadczamy, że zdobyliśmy wszystkie niezbędne informacje konieczne do rzetelnego skalkulowania naszej oferty. </w:t>
      </w:r>
    </w:p>
    <w:p w14:paraId="6AB80321" w14:textId="77777777" w:rsidR="007874F3" w:rsidRPr="007874F3" w:rsidRDefault="007874F3" w:rsidP="007874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874F3">
        <w:rPr>
          <w:rFonts w:ascii="Times New Roman" w:hAnsi="Times New Roman" w:cs="Times New Roman"/>
          <w:i/>
        </w:rPr>
        <w:t>Oświadczamy, że zapoznaliśmy się ze specyfikacją istotnych warunków zamówienia wraz z załączonymi do niej dokumentami i nie wnosimy do nich zastrzeżeń.</w:t>
      </w:r>
    </w:p>
    <w:p w14:paraId="305CFB1B" w14:textId="77777777" w:rsidR="007874F3" w:rsidRPr="007874F3" w:rsidRDefault="007874F3" w:rsidP="007874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874F3">
        <w:rPr>
          <w:rFonts w:ascii="Times New Roman" w:hAnsi="Times New Roman" w:cs="Times New Roman"/>
          <w:i/>
        </w:rPr>
        <w:t xml:space="preserve">Oświadczamy, że zawarte w SIWZ istotne dla Zamawiającego postanowienia do umowy </w:t>
      </w:r>
      <w:r w:rsidRPr="00BB5EDE">
        <w:rPr>
          <w:rFonts w:ascii="Times New Roman" w:hAnsi="Times New Roman" w:cs="Times New Roman"/>
          <w:i/>
        </w:rPr>
        <w:t>(załącznik nr 5 do SIWZ) zostały przez nas zaakceptowane i zobowiązujemy się w przypadku wybrania naszej</w:t>
      </w:r>
      <w:r w:rsidRPr="007874F3">
        <w:rPr>
          <w:rFonts w:ascii="Times New Roman" w:hAnsi="Times New Roman" w:cs="Times New Roman"/>
          <w:i/>
        </w:rPr>
        <w:t xml:space="preserve"> oferty do zawarcia umowy na określonych warunkach.</w:t>
      </w:r>
    </w:p>
    <w:p w14:paraId="7A1A06C8" w14:textId="77777777" w:rsidR="007874F3" w:rsidRPr="007874F3" w:rsidRDefault="007874F3" w:rsidP="007874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874F3">
        <w:rPr>
          <w:rFonts w:ascii="Times New Roman" w:hAnsi="Times New Roman" w:cs="Times New Roman"/>
          <w:i/>
        </w:rPr>
        <w:t>W przypadku wybrania naszej oferty zobowiązujemy się do podpisania umowy w miejscu i terminie wskazanym przez Zamawiającego.</w:t>
      </w:r>
    </w:p>
    <w:p w14:paraId="53832DE7" w14:textId="77777777" w:rsidR="007874F3" w:rsidRPr="007874F3" w:rsidRDefault="007874F3" w:rsidP="007874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874F3">
        <w:rPr>
          <w:rFonts w:ascii="Times New Roman" w:hAnsi="Times New Roman" w:cs="Times New Roman"/>
          <w:i/>
        </w:rPr>
        <w:t>Oświadczamy, że uważamy się za związanych niniejszą ofertą przez okres wskazany w warunkach udziału w postępowaniu, tj. 30 dni od upływu ostatecznego terminu składania ofert.</w:t>
      </w:r>
    </w:p>
    <w:p w14:paraId="010555D7" w14:textId="0AA5BF5B" w:rsidR="007874F3" w:rsidRPr="007874F3" w:rsidRDefault="007874F3" w:rsidP="007874F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874F3">
        <w:rPr>
          <w:rFonts w:ascii="Times New Roman" w:eastAsia="Times New Roman" w:hAnsi="Times New Roman" w:cs="Times New Roman"/>
          <w:i/>
        </w:rPr>
        <w:lastRenderedPageBreak/>
        <w:t>Oświadczamy, że wypełniliśmy obowiązki informacyjne przewidziane w art. 13 lub art. 14 RODO wobec osób fizycznych, od których dane osobowe bezpośrednio lub pośredni</w:t>
      </w:r>
      <w:r>
        <w:rPr>
          <w:rFonts w:ascii="Times New Roman" w:eastAsia="Times New Roman" w:hAnsi="Times New Roman" w:cs="Times New Roman"/>
          <w:i/>
        </w:rPr>
        <w:t>o pozyskaliśmy</w:t>
      </w:r>
      <w:r w:rsidRPr="007874F3">
        <w:rPr>
          <w:rFonts w:ascii="Times New Roman" w:eastAsia="Times New Roman" w:hAnsi="Times New Roman" w:cs="Times New Roman"/>
          <w:i/>
        </w:rPr>
        <w:t xml:space="preserve"> w celu ubiegania się o udzielenie zamówienia publicznego w niniejszym postępowaniu.</w:t>
      </w:r>
    </w:p>
    <w:p w14:paraId="11937B38" w14:textId="77777777" w:rsidR="007874F3" w:rsidRPr="007F7C6D" w:rsidRDefault="007874F3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077239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Ofertę naszą składamy na ......... kolejno ponumerowanych stronach.</w:t>
      </w:r>
    </w:p>
    <w:p w14:paraId="37B5AE54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ED9A24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Załącznikami do niniejszego formularza, stanowiącymi integralną część oferty są:</w:t>
      </w:r>
    </w:p>
    <w:p w14:paraId="693F37CF" w14:textId="77777777" w:rsidR="007F7C6D" w:rsidRPr="007F7C6D" w:rsidRDefault="007F7C6D" w:rsidP="006A2533">
      <w:pPr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87072">
        <w:rPr>
          <w:rFonts w:ascii="Times New Roman" w:eastAsia="Times New Roman" w:hAnsi="Times New Roman" w:cs="Times New Roman"/>
          <w:b/>
        </w:rPr>
        <w:t>Wykaz stacji paliw</w:t>
      </w:r>
      <w:r w:rsidRPr="007F7C6D">
        <w:rPr>
          <w:rFonts w:ascii="Times New Roman" w:eastAsia="Times New Roman" w:hAnsi="Times New Roman" w:cs="Times New Roman"/>
        </w:rPr>
        <w:t>, na których Wykonawca zapewnia sprzedaż przedmiotu zamówienia zgodnie z wymaganiami SIWZ;</w:t>
      </w:r>
    </w:p>
    <w:p w14:paraId="394CED25" w14:textId="34B1B96E" w:rsidR="007F7C6D" w:rsidRPr="007874F3" w:rsidRDefault="007F7C6D" w:rsidP="006A2533">
      <w:pPr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 xml:space="preserve">Oświadczenie </w:t>
      </w:r>
      <w:r w:rsidR="007874F3" w:rsidRPr="007874F3">
        <w:rPr>
          <w:rFonts w:ascii="Times New Roman" w:hAnsi="Times New Roman" w:cs="Times New Roman"/>
        </w:rPr>
        <w:t>dotyczące spełniania warunków udziału w postępowaniu</w:t>
      </w:r>
      <w:r w:rsidR="007874F3" w:rsidRPr="007874F3">
        <w:rPr>
          <w:rFonts w:ascii="Times New Roman" w:eastAsia="Times New Roman" w:hAnsi="Times New Roman" w:cs="Times New Roman"/>
        </w:rPr>
        <w:t>;</w:t>
      </w:r>
    </w:p>
    <w:p w14:paraId="57328253" w14:textId="50775A7D" w:rsidR="007F7C6D" w:rsidRPr="007F7C6D" w:rsidRDefault="007F7C6D" w:rsidP="006A2533">
      <w:pPr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 xml:space="preserve">Oświadczenie </w:t>
      </w:r>
      <w:r w:rsidR="007874F3" w:rsidRPr="007874F3">
        <w:rPr>
          <w:rFonts w:ascii="Times New Roman" w:hAnsi="Times New Roman" w:cs="Times New Roman"/>
        </w:rPr>
        <w:t>dotyczące przesłanek wykluczenia z postępowania</w:t>
      </w:r>
      <w:r w:rsidR="007874F3" w:rsidRPr="007874F3">
        <w:rPr>
          <w:rFonts w:ascii="Times New Roman" w:eastAsia="Times New Roman" w:hAnsi="Times New Roman" w:cs="Times New Roman"/>
        </w:rPr>
        <w:t>;</w:t>
      </w:r>
    </w:p>
    <w:p w14:paraId="3449CD8E" w14:textId="77777777" w:rsidR="007F7C6D" w:rsidRPr="007F7C6D" w:rsidRDefault="007F7C6D" w:rsidP="006A2533">
      <w:pPr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........................................................................................................................;</w:t>
      </w:r>
    </w:p>
    <w:p w14:paraId="0E5F9A5A" w14:textId="77777777" w:rsidR="007F7C6D" w:rsidRPr="007F7C6D" w:rsidRDefault="007F7C6D" w:rsidP="006A2533">
      <w:pPr>
        <w:numPr>
          <w:ilvl w:val="0"/>
          <w:numId w:val="39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14:paraId="04B13967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F3DB91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3B1787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026552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F5B502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2DECBC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....................................................</w:t>
      </w:r>
      <w:r w:rsidRPr="007F7C6D">
        <w:rPr>
          <w:rFonts w:ascii="Times New Roman" w:eastAsia="Times New Roman" w:hAnsi="Times New Roman" w:cs="Times New Roman"/>
        </w:rPr>
        <w:tab/>
      </w:r>
      <w:r w:rsidRPr="007F7C6D">
        <w:rPr>
          <w:rFonts w:ascii="Times New Roman" w:eastAsia="Times New Roman" w:hAnsi="Times New Roman" w:cs="Times New Roman"/>
        </w:rPr>
        <w:tab/>
      </w:r>
      <w:r w:rsidRPr="007F7C6D">
        <w:rPr>
          <w:rFonts w:ascii="Times New Roman" w:eastAsia="Times New Roman" w:hAnsi="Times New Roman" w:cs="Times New Roman"/>
        </w:rPr>
        <w:tab/>
      </w:r>
      <w:r w:rsidRPr="007F7C6D">
        <w:rPr>
          <w:rFonts w:ascii="Times New Roman" w:eastAsia="Times New Roman" w:hAnsi="Times New Roman" w:cs="Times New Roman"/>
        </w:rPr>
        <w:tab/>
        <w:t>........................................................</w:t>
      </w:r>
    </w:p>
    <w:p w14:paraId="68DFCE6C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7C6D">
        <w:rPr>
          <w:rFonts w:ascii="Times New Roman" w:eastAsia="Times New Roman" w:hAnsi="Times New Roman" w:cs="Times New Roman"/>
          <w:sz w:val="20"/>
          <w:szCs w:val="20"/>
        </w:rPr>
        <w:t xml:space="preserve">                  miejscowość, data   </w:t>
      </w:r>
      <w:r w:rsidRPr="007F7C6D">
        <w:rPr>
          <w:rFonts w:ascii="Times New Roman" w:eastAsia="Times New Roman" w:hAnsi="Times New Roman" w:cs="Times New Roman"/>
          <w:sz w:val="20"/>
          <w:szCs w:val="20"/>
        </w:rPr>
        <w:tab/>
      </w:r>
      <w:r w:rsidRPr="007F7C6D">
        <w:rPr>
          <w:rFonts w:ascii="Times New Roman" w:eastAsia="Times New Roman" w:hAnsi="Times New Roman" w:cs="Times New Roman"/>
          <w:sz w:val="20"/>
          <w:szCs w:val="20"/>
        </w:rPr>
        <w:tab/>
      </w:r>
      <w:r w:rsidRPr="007F7C6D">
        <w:rPr>
          <w:rFonts w:ascii="Times New Roman" w:eastAsia="Times New Roman" w:hAnsi="Times New Roman" w:cs="Times New Roman"/>
          <w:sz w:val="20"/>
          <w:szCs w:val="20"/>
        </w:rPr>
        <w:tab/>
      </w:r>
      <w:r w:rsidRPr="007F7C6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7F7C6D">
        <w:rPr>
          <w:rFonts w:ascii="Times New Roman" w:eastAsia="Times New Roman" w:hAnsi="Times New Roman" w:cs="Times New Roman"/>
          <w:sz w:val="20"/>
          <w:szCs w:val="20"/>
        </w:rPr>
        <w:tab/>
      </w:r>
      <w:r w:rsidRPr="007F7C6D">
        <w:rPr>
          <w:rFonts w:ascii="Times New Roman" w:eastAsia="Times New Roman" w:hAnsi="Times New Roman" w:cs="Times New Roman"/>
          <w:sz w:val="20"/>
          <w:szCs w:val="20"/>
        </w:rPr>
        <w:tab/>
        <w:t xml:space="preserve">  pieczęć i podpis                         </w:t>
      </w:r>
    </w:p>
    <w:p w14:paraId="6CFEF52D" w14:textId="77777777" w:rsidR="007F7C6D" w:rsidRPr="007F7C6D" w:rsidRDefault="007F7C6D" w:rsidP="007F7C6D">
      <w:pPr>
        <w:widowControl w:val="0"/>
        <w:autoSpaceDE w:val="0"/>
        <w:spacing w:after="0" w:line="360" w:lineRule="auto"/>
        <w:ind w:left="57" w:right="-530"/>
        <w:jc w:val="both"/>
        <w:rPr>
          <w:rFonts w:ascii="Times New Roman" w:eastAsia="Times New Roman" w:hAnsi="Times New Roman" w:cs="Times New Roman"/>
          <w:color w:val="339966"/>
          <w:sz w:val="20"/>
          <w:szCs w:val="20"/>
        </w:rPr>
        <w:sectPr w:rsidR="007F7C6D" w:rsidRPr="007F7C6D" w:rsidSect="00F06D74">
          <w:footerReference w:type="even" r:id="rId7"/>
          <w:footerReference w:type="default" r:id="rId8"/>
          <w:pgSz w:w="12242" w:h="15876" w:code="1"/>
          <w:pgMar w:top="1134" w:right="1134" w:bottom="1134" w:left="1418" w:header="709" w:footer="709" w:gutter="0"/>
          <w:cols w:space="708"/>
          <w:noEndnote/>
        </w:sectPr>
      </w:pPr>
    </w:p>
    <w:p w14:paraId="3051DBD4" w14:textId="35BADA19" w:rsidR="008774A6" w:rsidRPr="00B41531" w:rsidRDefault="008774A6" w:rsidP="001D73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lastRenderedPageBreak/>
        <w:t xml:space="preserve">Załączniki nr </w:t>
      </w:r>
      <w:r w:rsidR="00085770">
        <w:rPr>
          <w:rFonts w:ascii="Times New Roman" w:hAnsi="Times New Roman" w:cs="Times New Roman"/>
          <w:b/>
        </w:rPr>
        <w:t>2</w:t>
      </w:r>
      <w:r w:rsidR="00502F6F" w:rsidRPr="00B41531">
        <w:rPr>
          <w:rFonts w:ascii="Times New Roman" w:hAnsi="Times New Roman" w:cs="Times New Roman"/>
          <w:b/>
        </w:rPr>
        <w:t xml:space="preserve"> do SIWZ </w:t>
      </w:r>
    </w:p>
    <w:p w14:paraId="4F6B161A" w14:textId="77777777" w:rsidR="00502F6F" w:rsidRPr="00B41531" w:rsidRDefault="002C5453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41531">
        <w:rPr>
          <w:rFonts w:ascii="Times New Roman" w:hAnsi="Times New Roman" w:cs="Times New Roman"/>
          <w:sz w:val="18"/>
          <w:szCs w:val="18"/>
        </w:rPr>
        <w:t xml:space="preserve"> </w:t>
      </w:r>
      <w:r w:rsidR="00502F6F" w:rsidRPr="00B41531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AD7462" w:rsidRPr="00B41531">
        <w:rPr>
          <w:rFonts w:ascii="Times New Roman" w:hAnsi="Times New Roman" w:cs="Times New Roman"/>
          <w:sz w:val="18"/>
          <w:szCs w:val="18"/>
        </w:rPr>
        <w:t>Wykonawc</w:t>
      </w:r>
      <w:r w:rsidR="00502F6F" w:rsidRPr="00B41531">
        <w:rPr>
          <w:rFonts w:ascii="Times New Roman" w:hAnsi="Times New Roman" w:cs="Times New Roman"/>
          <w:sz w:val="18"/>
          <w:szCs w:val="18"/>
        </w:rPr>
        <w:t>y)</w:t>
      </w:r>
    </w:p>
    <w:p w14:paraId="5A3BC53A" w14:textId="77777777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41531">
        <w:rPr>
          <w:rFonts w:ascii="Times New Roman" w:hAnsi="Times New Roman" w:cs="Times New Roman"/>
          <w:b/>
          <w:u w:val="single"/>
        </w:rPr>
        <w:t xml:space="preserve">Oświadczenie </w:t>
      </w:r>
      <w:r w:rsidR="00AD7462" w:rsidRPr="00B41531">
        <w:rPr>
          <w:rFonts w:ascii="Times New Roman" w:hAnsi="Times New Roman" w:cs="Times New Roman"/>
          <w:b/>
          <w:u w:val="single"/>
        </w:rPr>
        <w:t>Wykonawc</w:t>
      </w:r>
      <w:r w:rsidRPr="00B41531">
        <w:rPr>
          <w:rFonts w:ascii="Times New Roman" w:hAnsi="Times New Roman" w:cs="Times New Roman"/>
          <w:b/>
          <w:u w:val="single"/>
        </w:rPr>
        <w:t xml:space="preserve">y </w:t>
      </w:r>
    </w:p>
    <w:p w14:paraId="420A1D7C" w14:textId="77777777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1919E89A" w14:textId="2A5F421A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t xml:space="preserve"> Prawo zamówień publicznych </w:t>
      </w:r>
    </w:p>
    <w:p w14:paraId="11FD2B86" w14:textId="77777777" w:rsidR="00472185" w:rsidRPr="00B41531" w:rsidRDefault="00472185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7B6369" w14:textId="77777777" w:rsidR="00472185" w:rsidRPr="00B41531" w:rsidRDefault="00472185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181AB" w14:textId="77777777" w:rsidR="00750F51" w:rsidRPr="00B41531" w:rsidRDefault="00750F51" w:rsidP="001D7341">
      <w:pPr>
        <w:pStyle w:val="Nagwek1"/>
        <w:jc w:val="center"/>
        <w:rPr>
          <w:b w:val="0"/>
          <w:sz w:val="22"/>
          <w:szCs w:val="22"/>
        </w:rPr>
      </w:pPr>
      <w:r w:rsidRPr="00B41531">
        <w:rPr>
          <w:b w:val="0"/>
          <w:sz w:val="22"/>
          <w:szCs w:val="22"/>
        </w:rPr>
        <w:t xml:space="preserve">NAZWA </w:t>
      </w:r>
      <w:r w:rsidR="00AD7462" w:rsidRPr="00B41531">
        <w:rPr>
          <w:b w:val="0"/>
          <w:sz w:val="22"/>
          <w:szCs w:val="22"/>
        </w:rPr>
        <w:t>WYKONAWC</w:t>
      </w:r>
      <w:r w:rsidRPr="00B41531">
        <w:rPr>
          <w:b w:val="0"/>
          <w:sz w:val="22"/>
          <w:szCs w:val="22"/>
        </w:rPr>
        <w:t>Y:</w:t>
      </w:r>
    </w:p>
    <w:p w14:paraId="7EF864BE" w14:textId="77777777" w:rsidR="00750F51" w:rsidRPr="00B41531" w:rsidRDefault="00750F51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A3DD552" w14:textId="77777777" w:rsidR="00015451" w:rsidRPr="00B41531" w:rsidRDefault="00750F51" w:rsidP="001D73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>ADRES:</w:t>
      </w:r>
    </w:p>
    <w:p w14:paraId="512D6DD9" w14:textId="77777777" w:rsidR="00750F51" w:rsidRPr="00B41531" w:rsidRDefault="00750F51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</w:t>
      </w:r>
    </w:p>
    <w:p w14:paraId="56DC0D79" w14:textId="77777777" w:rsidR="002C5453" w:rsidRPr="00B41531" w:rsidRDefault="002C5453" w:rsidP="001D734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2FDCD86" w14:textId="77777777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4153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C25D1A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1B4BF" w14:textId="77777777" w:rsidR="00B7500D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 xml:space="preserve">Na potrzeby postępowania o udzielenie zamówienia publicznego </w:t>
      </w:r>
      <w:r w:rsidRPr="00B41531">
        <w:rPr>
          <w:rFonts w:ascii="Times New Roman" w:hAnsi="Times New Roman" w:cs="Times New Roman"/>
        </w:rPr>
        <w:br/>
        <w:t>pn. …………………………………………………………</w:t>
      </w:r>
      <w:r w:rsidR="00B7500D">
        <w:rPr>
          <w:rFonts w:ascii="Times New Roman" w:hAnsi="Times New Roman" w:cs="Times New Roman"/>
        </w:rPr>
        <w:t>……………………..</w:t>
      </w:r>
      <w:r w:rsidRPr="00B41531">
        <w:rPr>
          <w:rFonts w:ascii="Times New Roman" w:hAnsi="Times New Roman" w:cs="Times New Roman"/>
        </w:rPr>
        <w:t>……….………….</w:t>
      </w:r>
      <w:r w:rsidR="00B7500D">
        <w:rPr>
          <w:rFonts w:ascii="Times New Roman" w:hAnsi="Times New Roman" w:cs="Times New Roman"/>
        </w:rPr>
        <w:t xml:space="preserve"> </w:t>
      </w:r>
    </w:p>
    <w:p w14:paraId="547A9CF7" w14:textId="3B377B66" w:rsidR="008774A6" w:rsidRPr="00B41531" w:rsidRDefault="00B7500D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8774A6" w:rsidRPr="00B41531">
        <w:rPr>
          <w:rFonts w:ascii="Times New Roman" w:hAnsi="Times New Roman" w:cs="Times New Roman"/>
        </w:rPr>
        <w:t xml:space="preserve"> </w:t>
      </w:r>
      <w:r w:rsidR="008774A6" w:rsidRPr="00B41531">
        <w:rPr>
          <w:rFonts w:ascii="Times New Roman" w:hAnsi="Times New Roman" w:cs="Times New Roman"/>
          <w:i/>
        </w:rPr>
        <w:t>(nazwa postępowania)</w:t>
      </w:r>
      <w:r w:rsidR="008774A6" w:rsidRPr="00B41531">
        <w:rPr>
          <w:rFonts w:ascii="Times New Roman" w:hAnsi="Times New Roman" w:cs="Times New Roman"/>
        </w:rPr>
        <w:t>,</w:t>
      </w:r>
      <w:r w:rsidR="008774A6" w:rsidRPr="00B41531">
        <w:rPr>
          <w:rFonts w:ascii="Times New Roman" w:hAnsi="Times New Roman" w:cs="Times New Roman"/>
          <w:i/>
        </w:rPr>
        <w:t xml:space="preserve"> </w:t>
      </w:r>
      <w:r w:rsidR="008774A6" w:rsidRPr="00B41531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INiG-PIB</w:t>
      </w:r>
      <w:r w:rsidR="008774A6" w:rsidRPr="00B41531">
        <w:rPr>
          <w:rFonts w:ascii="Times New Roman" w:hAnsi="Times New Roman" w:cs="Times New Roman"/>
          <w:i/>
        </w:rPr>
        <w:t xml:space="preserve">, </w:t>
      </w:r>
      <w:r w:rsidR="008774A6" w:rsidRPr="00B41531">
        <w:rPr>
          <w:rFonts w:ascii="Times New Roman" w:hAnsi="Times New Roman" w:cs="Times New Roman"/>
        </w:rPr>
        <w:t>oświadczam, co następuje:</w:t>
      </w:r>
    </w:p>
    <w:p w14:paraId="200B7CE3" w14:textId="77777777" w:rsidR="002C5453" w:rsidRPr="00B41531" w:rsidRDefault="002C5453" w:rsidP="001D73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C2CF07" w14:textId="77777777" w:rsidR="008774A6" w:rsidRPr="00B41531" w:rsidRDefault="008774A6" w:rsidP="001D73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t xml:space="preserve">OŚWIADCZENIA DOTYCZĄCE </w:t>
      </w:r>
      <w:r w:rsidR="00AD7462" w:rsidRPr="00B41531">
        <w:rPr>
          <w:rFonts w:ascii="Times New Roman" w:hAnsi="Times New Roman" w:cs="Times New Roman"/>
          <w:b/>
        </w:rPr>
        <w:t>WYKONAWC</w:t>
      </w:r>
      <w:r w:rsidRPr="00B41531">
        <w:rPr>
          <w:rFonts w:ascii="Times New Roman" w:hAnsi="Times New Roman" w:cs="Times New Roman"/>
          <w:b/>
        </w:rPr>
        <w:t>Y:</w:t>
      </w:r>
    </w:p>
    <w:p w14:paraId="138D3316" w14:textId="77777777" w:rsidR="008774A6" w:rsidRPr="00B41531" w:rsidRDefault="008774A6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ED8A11" w14:textId="77777777" w:rsidR="008774A6" w:rsidRPr="00085770" w:rsidRDefault="008774A6" w:rsidP="006A2533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B41531">
        <w:rPr>
          <w:rFonts w:ascii="Times New Roman" w:hAnsi="Times New Roman" w:cs="Times New Roman"/>
        </w:rPr>
        <w:br/>
      </w:r>
      <w:r w:rsidRPr="00085770">
        <w:rPr>
          <w:rFonts w:ascii="Times New Roman" w:hAnsi="Times New Roman" w:cs="Times New Roman"/>
        </w:rPr>
        <w:t>art. 24 ust 1 pkt 12-23 ustawy Pzp.</w:t>
      </w:r>
    </w:p>
    <w:p w14:paraId="75D6750E" w14:textId="77777777" w:rsidR="008774A6" w:rsidRPr="00085770" w:rsidRDefault="008774A6" w:rsidP="006A2533">
      <w:pPr>
        <w:pStyle w:val="Akapitzlist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85770">
        <w:rPr>
          <w:rFonts w:ascii="Times New Roman" w:hAnsi="Times New Roman" w:cs="Times New Roman"/>
          <w:sz w:val="18"/>
          <w:szCs w:val="18"/>
        </w:rPr>
        <w:t xml:space="preserve">[UWAGA: </w:t>
      </w:r>
      <w:r w:rsidRPr="00085770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AD7462" w:rsidRPr="00085770">
        <w:rPr>
          <w:rFonts w:ascii="Times New Roman" w:hAnsi="Times New Roman" w:cs="Times New Roman"/>
          <w:i/>
          <w:sz w:val="18"/>
          <w:szCs w:val="18"/>
        </w:rPr>
        <w:t>Zamawiając</w:t>
      </w:r>
      <w:r w:rsidRPr="00085770">
        <w:rPr>
          <w:rFonts w:ascii="Times New Roman" w:hAnsi="Times New Roman" w:cs="Times New Roman"/>
          <w:i/>
          <w:sz w:val="18"/>
          <w:szCs w:val="18"/>
        </w:rPr>
        <w:t xml:space="preserve">y przewidział wykluczenie </w:t>
      </w:r>
      <w:r w:rsidR="00AD7462" w:rsidRPr="00085770">
        <w:rPr>
          <w:rFonts w:ascii="Times New Roman" w:hAnsi="Times New Roman" w:cs="Times New Roman"/>
          <w:i/>
          <w:sz w:val="18"/>
          <w:szCs w:val="18"/>
        </w:rPr>
        <w:t>Wykonawc</w:t>
      </w:r>
      <w:r w:rsidRPr="00085770">
        <w:rPr>
          <w:rFonts w:ascii="Times New Roman" w:hAnsi="Times New Roman" w:cs="Times New Roman"/>
          <w:i/>
          <w:sz w:val="18"/>
          <w:szCs w:val="18"/>
        </w:rPr>
        <w:t>y z postępowania na podstawie ww. przepisu</w:t>
      </w:r>
      <w:r w:rsidRPr="00085770">
        <w:rPr>
          <w:rFonts w:ascii="Times New Roman" w:hAnsi="Times New Roman" w:cs="Times New Roman"/>
          <w:sz w:val="18"/>
          <w:szCs w:val="18"/>
        </w:rPr>
        <w:t>]</w:t>
      </w:r>
    </w:p>
    <w:p w14:paraId="3F5593D8" w14:textId="1464673F" w:rsidR="008774A6" w:rsidRPr="00085770" w:rsidRDefault="008774A6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5770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085770">
        <w:rPr>
          <w:rFonts w:ascii="Times New Roman" w:hAnsi="Times New Roman" w:cs="Times New Roman"/>
        </w:rPr>
        <w:br/>
        <w:t xml:space="preserve">art. 24 ust. 5 </w:t>
      </w:r>
      <w:r w:rsidR="00085770" w:rsidRPr="00085770">
        <w:rPr>
          <w:rFonts w:ascii="Times New Roman" w:hAnsi="Times New Roman" w:cs="Times New Roman"/>
        </w:rPr>
        <w:t xml:space="preserve">pkt 1 </w:t>
      </w:r>
      <w:r w:rsidR="001A4652" w:rsidRPr="00085770">
        <w:rPr>
          <w:rFonts w:ascii="Times New Roman" w:hAnsi="Times New Roman" w:cs="Times New Roman"/>
        </w:rPr>
        <w:t xml:space="preserve"> </w:t>
      </w:r>
      <w:r w:rsidRPr="00085770">
        <w:rPr>
          <w:rFonts w:ascii="Times New Roman" w:hAnsi="Times New Roman" w:cs="Times New Roman"/>
        </w:rPr>
        <w:t xml:space="preserve">ustawy </w:t>
      </w:r>
      <w:r w:rsidR="0077660F" w:rsidRPr="00085770">
        <w:rPr>
          <w:rFonts w:ascii="Times New Roman" w:hAnsi="Times New Roman" w:cs="Times New Roman"/>
        </w:rPr>
        <w:t>Pzp.</w:t>
      </w:r>
    </w:p>
    <w:p w14:paraId="5115A5C0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84A040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77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8577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8577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8577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904877F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CF0194" w14:textId="77777777" w:rsidR="008774A6" w:rsidRPr="00085770" w:rsidRDefault="008774A6" w:rsidP="001036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5770">
        <w:rPr>
          <w:rFonts w:ascii="Times New Roman" w:hAnsi="Times New Roman" w:cs="Times New Roman"/>
          <w:sz w:val="20"/>
          <w:szCs w:val="20"/>
        </w:rPr>
        <w:tab/>
      </w:r>
      <w:r w:rsidRPr="00085770">
        <w:rPr>
          <w:rFonts w:ascii="Times New Roman" w:hAnsi="Times New Roman" w:cs="Times New Roman"/>
          <w:sz w:val="20"/>
          <w:szCs w:val="20"/>
        </w:rPr>
        <w:tab/>
      </w:r>
      <w:r w:rsidRPr="00085770">
        <w:rPr>
          <w:rFonts w:ascii="Times New Roman" w:hAnsi="Times New Roman" w:cs="Times New Roman"/>
          <w:sz w:val="20"/>
          <w:szCs w:val="20"/>
        </w:rPr>
        <w:tab/>
      </w:r>
      <w:r w:rsidRPr="00085770">
        <w:rPr>
          <w:rFonts w:ascii="Times New Roman" w:hAnsi="Times New Roman" w:cs="Times New Roman"/>
          <w:sz w:val="20"/>
          <w:szCs w:val="20"/>
        </w:rPr>
        <w:tab/>
      </w:r>
      <w:r w:rsidRPr="00085770">
        <w:rPr>
          <w:rFonts w:ascii="Times New Roman" w:hAnsi="Times New Roman" w:cs="Times New Roman"/>
          <w:sz w:val="20"/>
          <w:szCs w:val="20"/>
        </w:rPr>
        <w:tab/>
      </w:r>
      <w:r w:rsidRPr="00085770">
        <w:rPr>
          <w:rFonts w:ascii="Times New Roman" w:hAnsi="Times New Roman" w:cs="Times New Roman"/>
          <w:sz w:val="20"/>
          <w:szCs w:val="20"/>
        </w:rPr>
        <w:tab/>
      </w:r>
      <w:r w:rsidRPr="0008577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7C80EE" w14:textId="77777777" w:rsidR="008774A6" w:rsidRPr="00085770" w:rsidRDefault="008774A6" w:rsidP="0010366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8577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86AEF2B" w14:textId="77777777" w:rsidR="008774A6" w:rsidRPr="00085770" w:rsidRDefault="008774A6" w:rsidP="0010366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966341D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85770">
        <w:rPr>
          <w:rFonts w:ascii="Times New Roman" w:hAnsi="Times New Roman" w:cs="Times New Roman"/>
          <w:color w:val="808080" w:themeColor="background1" w:themeShade="80"/>
        </w:rPr>
        <w:t>Oświadczam, że zachodzą w stosunku do mnie podstawy wykluczenia z postępowania na podstawie art. …………. ustawy Pzp</w:t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(podać mającą zastosowanie podstawę wykluczenia spośród wymienionych w art. 24 ust. 1 pkt 13-14, 16-20 lub art. 24 ust. 5 ustawy Pzp)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.</w:t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085770">
        <w:rPr>
          <w:rFonts w:ascii="Times New Roman" w:hAnsi="Times New Roman" w:cs="Times New Roman"/>
          <w:color w:val="808080" w:themeColor="background1" w:themeShade="80"/>
        </w:rPr>
        <w:t>Jednocześnie oświadczam, że w związku z ww. okolicznością, na podstawie art. 24 ust. 8 ustawy Pzp podjąłem następujące środki naprawcze:</w:t>
      </w:r>
      <w:r w:rsidRPr="0008577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0EA212B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51071FEC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2847C8AD" w14:textId="5E78CA4F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…………….……. 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(miejscowość)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, </w:t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dnia …………</w:t>
      </w:r>
      <w:r w:rsidR="003909E7"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………. r. </w:t>
      </w:r>
    </w:p>
    <w:p w14:paraId="64EA5835" w14:textId="77777777" w:rsidR="008774A6" w:rsidRPr="00085770" w:rsidRDefault="008774A6" w:rsidP="00103664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  <w:t>…………………………………………</w:t>
      </w:r>
    </w:p>
    <w:p w14:paraId="0D46CE69" w14:textId="77777777" w:rsidR="008774A6" w:rsidRPr="00085770" w:rsidRDefault="008774A6" w:rsidP="00103664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08577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(podpis)</w:t>
      </w:r>
    </w:p>
    <w:p w14:paraId="12DCE836" w14:textId="77777777" w:rsidR="002C5453" w:rsidRPr="00085770" w:rsidRDefault="002C5453" w:rsidP="001D7341">
      <w:pPr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14:paraId="3FC519B0" w14:textId="77777777" w:rsidR="008774A6" w:rsidRPr="00085770" w:rsidRDefault="008774A6" w:rsidP="001D73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1"/>
          <w:szCs w:val="21"/>
        </w:rPr>
      </w:pPr>
      <w:r w:rsidRPr="00085770">
        <w:rPr>
          <w:rFonts w:ascii="Times New Roman" w:hAnsi="Times New Roman" w:cs="Times New Roman"/>
          <w:b/>
          <w:color w:val="808080" w:themeColor="background1" w:themeShade="80"/>
          <w:sz w:val="21"/>
          <w:szCs w:val="21"/>
        </w:rPr>
        <w:t xml:space="preserve">OŚWIADCZENIE DOTYCZĄCE PODMIOTU, NA KTÓREGO ZASOBY POWOŁUJE SIĘ </w:t>
      </w:r>
      <w:r w:rsidR="00AD7462" w:rsidRPr="00085770">
        <w:rPr>
          <w:rFonts w:ascii="Times New Roman" w:hAnsi="Times New Roman" w:cs="Times New Roman"/>
          <w:b/>
          <w:color w:val="808080" w:themeColor="background1" w:themeShade="80"/>
          <w:sz w:val="21"/>
          <w:szCs w:val="21"/>
        </w:rPr>
        <w:t>WYKONAWC</w:t>
      </w:r>
      <w:r w:rsidRPr="00085770">
        <w:rPr>
          <w:rFonts w:ascii="Times New Roman" w:hAnsi="Times New Roman" w:cs="Times New Roman"/>
          <w:b/>
          <w:color w:val="808080" w:themeColor="background1" w:themeShade="80"/>
          <w:sz w:val="21"/>
          <w:szCs w:val="21"/>
        </w:rPr>
        <w:t>A:</w:t>
      </w:r>
    </w:p>
    <w:p w14:paraId="07774604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05C5A91A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  <w:r w:rsidRPr="00085770">
        <w:rPr>
          <w:rFonts w:ascii="Times New Roman" w:hAnsi="Times New Roman" w:cs="Times New Roman"/>
          <w:color w:val="808080" w:themeColor="background1" w:themeShade="8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(podać pełną nazwę/firmę, adres, a także w zależności od podmiotu: NIP/PESEL, KRS/CEiDG)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</w:t>
      </w:r>
      <w:r w:rsidRPr="00085770">
        <w:rPr>
          <w:rFonts w:ascii="Times New Roman" w:hAnsi="Times New Roman" w:cs="Times New Roman"/>
          <w:color w:val="808080" w:themeColor="background1" w:themeShade="80"/>
        </w:rPr>
        <w:t>nie zachodzą podstawy wykluczenia z postępowania o udzielenie zamówienia.</w:t>
      </w:r>
    </w:p>
    <w:p w14:paraId="0AF4ECEA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13195C3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…………….……. 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(miejscowość),</w:t>
      </w:r>
      <w:r w:rsidRPr="00085770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</w:t>
      </w:r>
      <w:r w:rsidRPr="00085770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dnia …………………. r.</w:t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164B41FE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57245AD" w14:textId="77777777" w:rsidR="003909E7" w:rsidRPr="00085770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3909E7" w:rsidRPr="0008577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…………………………………………</w:t>
      </w:r>
    </w:p>
    <w:p w14:paraId="3BE7EF5D" w14:textId="77777777" w:rsidR="003909E7" w:rsidRPr="00085770" w:rsidRDefault="003909E7" w:rsidP="003909E7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08577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(podpis)</w:t>
      </w:r>
    </w:p>
    <w:p w14:paraId="18EBD883" w14:textId="77B4FD9C" w:rsidR="008774A6" w:rsidRPr="00085770" w:rsidRDefault="008774A6" w:rsidP="003909E7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ADDD1A3" w14:textId="77777777" w:rsidR="002C5453" w:rsidRPr="00085770" w:rsidRDefault="002C5453" w:rsidP="001D73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C02EF6" w14:textId="77777777" w:rsidR="00DE4A76" w:rsidRPr="00085770" w:rsidRDefault="00DE4A76" w:rsidP="001D73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D6578D" w14:textId="77777777" w:rsidR="008774A6" w:rsidRPr="00085770" w:rsidRDefault="008774A6" w:rsidP="001D734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770">
        <w:rPr>
          <w:rFonts w:ascii="Times New Roman" w:hAnsi="Times New Roman" w:cs="Times New Roman"/>
          <w:i/>
          <w:sz w:val="16"/>
          <w:szCs w:val="16"/>
        </w:rPr>
        <w:t xml:space="preserve">[UWAGA: zastosować tylko </w:t>
      </w:r>
      <w:r w:rsidRPr="00085770">
        <w:rPr>
          <w:rFonts w:ascii="Times New Roman" w:hAnsi="Times New Roman" w:cs="Times New Roman"/>
          <w:i/>
          <w:sz w:val="18"/>
          <w:szCs w:val="18"/>
        </w:rPr>
        <w:t xml:space="preserve">wtedy, gdy </w:t>
      </w:r>
      <w:r w:rsidR="00AD7462" w:rsidRPr="00085770">
        <w:rPr>
          <w:rFonts w:ascii="Times New Roman" w:hAnsi="Times New Roman" w:cs="Times New Roman"/>
          <w:i/>
          <w:sz w:val="18"/>
          <w:szCs w:val="18"/>
        </w:rPr>
        <w:t>Zamawiając</w:t>
      </w:r>
      <w:r w:rsidRPr="00085770">
        <w:rPr>
          <w:rFonts w:ascii="Times New Roman" w:hAnsi="Times New Roman" w:cs="Times New Roman"/>
          <w:i/>
          <w:sz w:val="18"/>
          <w:szCs w:val="18"/>
        </w:rPr>
        <w:t>y przewidział możliwość, o której mowa w art. 25a ust. 5 pkt 2 ustawy Pzp]</w:t>
      </w:r>
    </w:p>
    <w:p w14:paraId="0EE9A14E" w14:textId="77777777" w:rsidR="008774A6" w:rsidRPr="00085770" w:rsidRDefault="008774A6" w:rsidP="001D73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770">
        <w:rPr>
          <w:rFonts w:ascii="Times New Roman" w:hAnsi="Times New Roman" w:cs="Times New Roman"/>
          <w:b/>
          <w:sz w:val="20"/>
          <w:szCs w:val="20"/>
        </w:rPr>
        <w:t xml:space="preserve">OŚWIADCZENIE DOTYCZĄCE </w:t>
      </w:r>
      <w:r w:rsidRPr="00085770">
        <w:rPr>
          <w:rFonts w:ascii="Times New Roman" w:hAnsi="Times New Roman" w:cs="Times New Roman"/>
          <w:b/>
          <w:sz w:val="20"/>
          <w:szCs w:val="20"/>
          <w:u w:val="single"/>
        </w:rPr>
        <w:t>POD</w:t>
      </w:r>
      <w:r w:rsidR="00AD7462" w:rsidRPr="00085770">
        <w:rPr>
          <w:rFonts w:ascii="Times New Roman" w:hAnsi="Times New Roman" w:cs="Times New Roman"/>
          <w:b/>
          <w:sz w:val="20"/>
          <w:szCs w:val="20"/>
          <w:u w:val="single"/>
        </w:rPr>
        <w:t>WYKONAWC</w:t>
      </w:r>
      <w:r w:rsidRPr="00085770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Pr="00085770">
        <w:rPr>
          <w:rFonts w:ascii="Times New Roman" w:hAnsi="Times New Roman" w:cs="Times New Roman"/>
          <w:b/>
          <w:sz w:val="20"/>
          <w:szCs w:val="20"/>
        </w:rPr>
        <w:t xml:space="preserve"> NIEBĘDĄCEGO PODMIOTEM, NA KTÓREGO ZASOBY POWOŁUJE SIĘ </w:t>
      </w:r>
      <w:r w:rsidR="00AD7462" w:rsidRPr="00085770">
        <w:rPr>
          <w:rFonts w:ascii="Times New Roman" w:hAnsi="Times New Roman" w:cs="Times New Roman"/>
          <w:b/>
          <w:sz w:val="20"/>
          <w:szCs w:val="20"/>
        </w:rPr>
        <w:t>WYKONAWC</w:t>
      </w:r>
      <w:r w:rsidRPr="00085770">
        <w:rPr>
          <w:rFonts w:ascii="Times New Roman" w:hAnsi="Times New Roman" w:cs="Times New Roman"/>
          <w:b/>
          <w:sz w:val="20"/>
          <w:szCs w:val="20"/>
        </w:rPr>
        <w:t>A:</w:t>
      </w:r>
    </w:p>
    <w:p w14:paraId="33DDE216" w14:textId="77777777" w:rsidR="008774A6" w:rsidRPr="00085770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373B09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5770">
        <w:rPr>
          <w:rFonts w:ascii="Times New Roman" w:hAnsi="Times New Roman" w:cs="Times New Roman"/>
        </w:rPr>
        <w:t>Oświadczam, że w stosunku do następującego/ych podmiotu/tów, będącego/ych pod</w:t>
      </w:r>
      <w:r w:rsidR="00AD7462" w:rsidRPr="00085770">
        <w:rPr>
          <w:rFonts w:ascii="Times New Roman" w:hAnsi="Times New Roman" w:cs="Times New Roman"/>
        </w:rPr>
        <w:t>Wykonawc</w:t>
      </w:r>
      <w:r w:rsidRPr="00085770">
        <w:rPr>
          <w:rFonts w:ascii="Times New Roman" w:hAnsi="Times New Roman" w:cs="Times New Roman"/>
        </w:rPr>
        <w:t>ą/ami: ……………………………………………………………………..….……</w:t>
      </w:r>
      <w:r w:rsidRPr="00085770">
        <w:rPr>
          <w:rFonts w:ascii="Times New Roman" w:hAnsi="Times New Roman" w:cs="Times New Roman"/>
          <w:sz w:val="20"/>
          <w:szCs w:val="20"/>
        </w:rPr>
        <w:t xml:space="preserve"> </w:t>
      </w:r>
      <w:r w:rsidRPr="00085770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085770">
        <w:rPr>
          <w:rFonts w:ascii="Times New Roman" w:hAnsi="Times New Roman" w:cs="Times New Roman"/>
          <w:sz w:val="18"/>
          <w:szCs w:val="18"/>
        </w:rPr>
        <w:t>,</w:t>
      </w:r>
      <w:r w:rsidRPr="00085770">
        <w:rPr>
          <w:rFonts w:ascii="Times New Roman" w:hAnsi="Times New Roman" w:cs="Times New Roman"/>
          <w:sz w:val="16"/>
          <w:szCs w:val="16"/>
        </w:rPr>
        <w:t xml:space="preserve"> </w:t>
      </w:r>
      <w:r w:rsidRPr="00085770">
        <w:rPr>
          <w:rFonts w:ascii="Times New Roman" w:hAnsi="Times New Roman" w:cs="Times New Roman"/>
        </w:rPr>
        <w:t>nie zachodzą podstawy wykluczenia z postępowania o udzielenie zamówienia.</w:t>
      </w:r>
    </w:p>
    <w:p w14:paraId="7BE0A853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A6731B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153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415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9AD5DC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EE1F23" w14:textId="77777777" w:rsidR="003909E7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="003909E7" w:rsidRPr="00B4153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82D2A19" w14:textId="77777777" w:rsidR="003909E7" w:rsidRPr="00B41531" w:rsidRDefault="003909E7" w:rsidP="003909E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415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0B26EC" w14:textId="13F05B60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108F2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9210441" w14:textId="77777777" w:rsidR="00DE4A76" w:rsidRPr="00B41531" w:rsidRDefault="00DE4A76" w:rsidP="001D734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AD115F" w14:textId="77777777" w:rsidR="008774A6" w:rsidRPr="00B41531" w:rsidRDefault="008774A6" w:rsidP="001D73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t>OŚWIADCZENIE DOTYCZĄCE PODANYCH INFORMACJI:</w:t>
      </w:r>
    </w:p>
    <w:p w14:paraId="0480489A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6DDC50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4153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AD7462" w:rsidRPr="00B41531">
        <w:rPr>
          <w:rFonts w:ascii="Times New Roman" w:hAnsi="Times New Roman" w:cs="Times New Roman"/>
        </w:rPr>
        <w:t>Zamawiając</w:t>
      </w:r>
      <w:r w:rsidRPr="00B41531">
        <w:rPr>
          <w:rFonts w:ascii="Times New Roman" w:hAnsi="Times New Roman" w:cs="Times New Roman"/>
        </w:rPr>
        <w:t>ego w błąd przy przedstawianiu informacji.</w:t>
      </w:r>
    </w:p>
    <w:p w14:paraId="39A9D4E3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8CA8D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F6501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153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415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B2B2C7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8146D9" w14:textId="77777777" w:rsidR="008774A6" w:rsidRPr="00B41531" w:rsidRDefault="008774A6" w:rsidP="00B750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A87C267" w14:textId="77777777" w:rsidR="008774A6" w:rsidRPr="00B41531" w:rsidRDefault="008774A6" w:rsidP="00B7500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415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39E5DF" w14:textId="77777777" w:rsidR="008774A6" w:rsidRPr="00B41531" w:rsidRDefault="008774A6" w:rsidP="00B7500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br w:type="page"/>
      </w:r>
    </w:p>
    <w:p w14:paraId="493490E6" w14:textId="2FB38E4E" w:rsidR="008774A6" w:rsidRPr="00B41531" w:rsidRDefault="008774A6" w:rsidP="001D7341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lastRenderedPageBreak/>
        <w:t xml:space="preserve">Załącznik nr </w:t>
      </w:r>
      <w:r w:rsidR="00085770">
        <w:rPr>
          <w:rFonts w:ascii="Times New Roman" w:hAnsi="Times New Roman" w:cs="Times New Roman"/>
          <w:b/>
        </w:rPr>
        <w:t>3</w:t>
      </w:r>
      <w:r w:rsidR="000E1694" w:rsidRPr="00B41531">
        <w:rPr>
          <w:rFonts w:ascii="Times New Roman" w:hAnsi="Times New Roman" w:cs="Times New Roman"/>
          <w:b/>
        </w:rPr>
        <w:t xml:space="preserve"> do SIWZ</w:t>
      </w:r>
    </w:p>
    <w:p w14:paraId="00A7AF2F" w14:textId="77777777" w:rsidR="00B3243D" w:rsidRPr="00B41531" w:rsidRDefault="00437F2B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41531">
        <w:rPr>
          <w:rFonts w:ascii="Times New Roman" w:hAnsi="Times New Roman" w:cs="Times New Roman"/>
          <w:sz w:val="18"/>
          <w:szCs w:val="18"/>
        </w:rPr>
        <w:t xml:space="preserve"> </w:t>
      </w:r>
      <w:r w:rsidR="00B3243D" w:rsidRPr="00B41531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AD7462" w:rsidRPr="00B41531">
        <w:rPr>
          <w:rFonts w:ascii="Times New Roman" w:hAnsi="Times New Roman" w:cs="Times New Roman"/>
          <w:sz w:val="18"/>
          <w:szCs w:val="18"/>
        </w:rPr>
        <w:t>Wykonawc</w:t>
      </w:r>
      <w:r w:rsidR="00B3243D" w:rsidRPr="00B41531">
        <w:rPr>
          <w:rFonts w:ascii="Times New Roman" w:hAnsi="Times New Roman" w:cs="Times New Roman"/>
          <w:sz w:val="18"/>
          <w:szCs w:val="18"/>
        </w:rPr>
        <w:t>y)</w:t>
      </w:r>
    </w:p>
    <w:p w14:paraId="3BF85991" w14:textId="77777777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41531">
        <w:rPr>
          <w:rFonts w:ascii="Times New Roman" w:hAnsi="Times New Roman" w:cs="Times New Roman"/>
          <w:b/>
          <w:u w:val="single"/>
        </w:rPr>
        <w:t xml:space="preserve">Oświadczenie </w:t>
      </w:r>
      <w:r w:rsidR="00AD7462" w:rsidRPr="00B41531">
        <w:rPr>
          <w:rFonts w:ascii="Times New Roman" w:hAnsi="Times New Roman" w:cs="Times New Roman"/>
          <w:b/>
          <w:u w:val="single"/>
        </w:rPr>
        <w:t>Wykonawc</w:t>
      </w:r>
      <w:r w:rsidRPr="00B41531">
        <w:rPr>
          <w:rFonts w:ascii="Times New Roman" w:hAnsi="Times New Roman" w:cs="Times New Roman"/>
          <w:b/>
          <w:u w:val="single"/>
        </w:rPr>
        <w:t xml:space="preserve">y </w:t>
      </w:r>
    </w:p>
    <w:p w14:paraId="4190F20F" w14:textId="77777777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70A2FB58" w14:textId="3FEB79F9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t xml:space="preserve"> Prawo zamówień publicznych </w:t>
      </w:r>
    </w:p>
    <w:p w14:paraId="37914D44" w14:textId="77777777" w:rsidR="00472185" w:rsidRPr="00B41531" w:rsidRDefault="00472185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4DEB90" w14:textId="77777777" w:rsidR="00472185" w:rsidRPr="00B41531" w:rsidRDefault="00472185" w:rsidP="001D7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52E68E" w14:textId="77777777" w:rsidR="00472185" w:rsidRPr="00B41531" w:rsidRDefault="00472185" w:rsidP="001D7341">
      <w:pPr>
        <w:pStyle w:val="Nagwek1"/>
        <w:jc w:val="center"/>
        <w:rPr>
          <w:b w:val="0"/>
          <w:sz w:val="22"/>
          <w:szCs w:val="22"/>
        </w:rPr>
      </w:pPr>
      <w:r w:rsidRPr="00B41531">
        <w:rPr>
          <w:b w:val="0"/>
          <w:sz w:val="22"/>
          <w:szCs w:val="22"/>
        </w:rPr>
        <w:t xml:space="preserve">NAZWA </w:t>
      </w:r>
      <w:r w:rsidR="00AD7462" w:rsidRPr="00B41531">
        <w:rPr>
          <w:b w:val="0"/>
          <w:sz w:val="22"/>
          <w:szCs w:val="22"/>
        </w:rPr>
        <w:t>WYKONAWC</w:t>
      </w:r>
      <w:r w:rsidRPr="00B41531">
        <w:rPr>
          <w:b w:val="0"/>
          <w:sz w:val="22"/>
          <w:szCs w:val="22"/>
        </w:rPr>
        <w:t>Y:</w:t>
      </w:r>
    </w:p>
    <w:p w14:paraId="6B6396FF" w14:textId="77777777" w:rsidR="00472185" w:rsidRPr="00B41531" w:rsidRDefault="00472185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6A4A46D" w14:textId="77777777" w:rsidR="00015451" w:rsidRPr="00B41531" w:rsidRDefault="00472185" w:rsidP="001D73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>ADRES:</w:t>
      </w:r>
    </w:p>
    <w:p w14:paraId="5544EA19" w14:textId="77777777" w:rsidR="00472185" w:rsidRPr="00B41531" w:rsidRDefault="00472185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4FD5AEA0" w14:textId="77777777" w:rsidR="00472185" w:rsidRPr="00B41531" w:rsidRDefault="00472185" w:rsidP="001D734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3991F65" w14:textId="77777777" w:rsidR="00472185" w:rsidRPr="00B41531" w:rsidRDefault="00472185" w:rsidP="001D734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456356B" w14:textId="77777777" w:rsidR="008774A6" w:rsidRPr="00B41531" w:rsidRDefault="008774A6" w:rsidP="001D734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85770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B4153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B4153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3464350B" w14:textId="77777777" w:rsidR="003909E7" w:rsidRDefault="008774A6" w:rsidP="0039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>Na potrzeby postępowania o udzielenie zamówienia publicznego</w:t>
      </w:r>
      <w:r w:rsidRPr="00B41531">
        <w:rPr>
          <w:rFonts w:ascii="Times New Roman" w:hAnsi="Times New Roman" w:cs="Times New Roman"/>
        </w:rPr>
        <w:br/>
      </w:r>
      <w:r w:rsidR="003909E7" w:rsidRPr="00B41531">
        <w:rPr>
          <w:rFonts w:ascii="Times New Roman" w:hAnsi="Times New Roman" w:cs="Times New Roman"/>
        </w:rPr>
        <w:t>pn. …………………………………………………………</w:t>
      </w:r>
      <w:r w:rsidR="003909E7">
        <w:rPr>
          <w:rFonts w:ascii="Times New Roman" w:hAnsi="Times New Roman" w:cs="Times New Roman"/>
        </w:rPr>
        <w:t>……………………..</w:t>
      </w:r>
      <w:r w:rsidR="003909E7" w:rsidRPr="00B41531">
        <w:rPr>
          <w:rFonts w:ascii="Times New Roman" w:hAnsi="Times New Roman" w:cs="Times New Roman"/>
        </w:rPr>
        <w:t>……….………….</w:t>
      </w:r>
      <w:r w:rsidR="003909E7">
        <w:rPr>
          <w:rFonts w:ascii="Times New Roman" w:hAnsi="Times New Roman" w:cs="Times New Roman"/>
        </w:rPr>
        <w:t xml:space="preserve"> </w:t>
      </w:r>
    </w:p>
    <w:p w14:paraId="0353C64F" w14:textId="77777777" w:rsidR="003909E7" w:rsidRPr="00B41531" w:rsidRDefault="003909E7" w:rsidP="003909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  <w:r w:rsidRPr="00B41531">
        <w:rPr>
          <w:rFonts w:ascii="Times New Roman" w:hAnsi="Times New Roman" w:cs="Times New Roman"/>
        </w:rPr>
        <w:t xml:space="preserve"> </w:t>
      </w:r>
      <w:r w:rsidRPr="00B41531">
        <w:rPr>
          <w:rFonts w:ascii="Times New Roman" w:hAnsi="Times New Roman" w:cs="Times New Roman"/>
          <w:i/>
        </w:rPr>
        <w:t>(nazwa postępowania)</w:t>
      </w:r>
      <w:r w:rsidRPr="00B41531">
        <w:rPr>
          <w:rFonts w:ascii="Times New Roman" w:hAnsi="Times New Roman" w:cs="Times New Roman"/>
        </w:rPr>
        <w:t>,</w:t>
      </w:r>
      <w:r w:rsidRPr="00B41531">
        <w:rPr>
          <w:rFonts w:ascii="Times New Roman" w:hAnsi="Times New Roman" w:cs="Times New Roman"/>
          <w:i/>
        </w:rPr>
        <w:t xml:space="preserve"> </w:t>
      </w:r>
      <w:r w:rsidRPr="00B41531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INiG-PIB</w:t>
      </w:r>
      <w:r w:rsidRPr="00B41531">
        <w:rPr>
          <w:rFonts w:ascii="Times New Roman" w:hAnsi="Times New Roman" w:cs="Times New Roman"/>
          <w:i/>
        </w:rPr>
        <w:t xml:space="preserve">, </w:t>
      </w:r>
      <w:r w:rsidRPr="00B41531">
        <w:rPr>
          <w:rFonts w:ascii="Times New Roman" w:hAnsi="Times New Roman" w:cs="Times New Roman"/>
        </w:rPr>
        <w:t>oświadczam, co następuje:</w:t>
      </w:r>
    </w:p>
    <w:p w14:paraId="01C9FF6B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586DE2" w14:textId="77777777" w:rsidR="00437F2B" w:rsidRPr="00B41531" w:rsidRDefault="00437F2B" w:rsidP="001D73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47C51EC" w14:textId="77777777" w:rsidR="008774A6" w:rsidRPr="00B41531" w:rsidRDefault="008774A6" w:rsidP="001D73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t xml:space="preserve">INFORMACJA DOTYCZĄCA </w:t>
      </w:r>
      <w:r w:rsidR="00AD7462" w:rsidRPr="00B41531">
        <w:rPr>
          <w:rFonts w:ascii="Times New Roman" w:hAnsi="Times New Roman" w:cs="Times New Roman"/>
          <w:b/>
        </w:rPr>
        <w:t>WYKONAWC</w:t>
      </w:r>
      <w:r w:rsidRPr="00B41531">
        <w:rPr>
          <w:rFonts w:ascii="Times New Roman" w:hAnsi="Times New Roman" w:cs="Times New Roman"/>
          <w:b/>
        </w:rPr>
        <w:t>Y:</w:t>
      </w:r>
    </w:p>
    <w:p w14:paraId="305F748C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06DFF9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1531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AD7462" w:rsidRPr="00B41531">
        <w:rPr>
          <w:rFonts w:ascii="Times New Roman" w:hAnsi="Times New Roman" w:cs="Times New Roman"/>
        </w:rPr>
        <w:t>Zamawiając</w:t>
      </w:r>
      <w:r w:rsidRPr="00B41531">
        <w:rPr>
          <w:rFonts w:ascii="Times New Roman" w:hAnsi="Times New Roman" w:cs="Times New Roman"/>
        </w:rPr>
        <w:t>ego w…………..…………………………………………………..…………………………………………..</w:t>
      </w:r>
      <w:r w:rsidRPr="00B41531">
        <w:rPr>
          <w:rFonts w:ascii="Times New Roman" w:hAnsi="Times New Roman" w:cs="Times New Roman"/>
          <w:sz w:val="21"/>
          <w:szCs w:val="21"/>
        </w:rPr>
        <w:t xml:space="preserve"> </w:t>
      </w:r>
      <w:r w:rsidRPr="00B41531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B41531">
        <w:rPr>
          <w:rFonts w:ascii="Times New Roman" w:hAnsi="Times New Roman" w:cs="Times New Roman"/>
          <w:sz w:val="18"/>
          <w:szCs w:val="18"/>
        </w:rPr>
        <w:t>.</w:t>
      </w:r>
    </w:p>
    <w:p w14:paraId="77CB2760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7B2787F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15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4C58C43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A29DF0" w14:textId="77777777" w:rsidR="008774A6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E91D17B" w14:textId="77777777" w:rsidR="008774A6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415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72DBFD6" w14:textId="77777777" w:rsidR="00437F2B" w:rsidRPr="00B41531" w:rsidRDefault="00437F2B" w:rsidP="001D7341">
      <w:pPr>
        <w:spacing w:after="0" w:line="240" w:lineRule="auto"/>
        <w:rPr>
          <w:rFonts w:ascii="Times New Roman" w:hAnsi="Times New Roman" w:cs="Times New Roman"/>
          <w:i/>
        </w:rPr>
      </w:pPr>
    </w:p>
    <w:p w14:paraId="51253E9F" w14:textId="77777777" w:rsidR="008774A6" w:rsidRPr="00B41531" w:rsidRDefault="008774A6" w:rsidP="001D73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  <w:b/>
        </w:rPr>
        <w:t>INFORMACJA W ZWIĄZKU Z POLEGANIEM NA ZASOBACH INNYCH PODMIOTÓW</w:t>
      </w:r>
      <w:r w:rsidRPr="00B41531">
        <w:rPr>
          <w:rFonts w:ascii="Times New Roman" w:hAnsi="Times New Roman" w:cs="Times New Roman"/>
        </w:rPr>
        <w:t>:</w:t>
      </w:r>
    </w:p>
    <w:p w14:paraId="1CE0375A" w14:textId="77777777" w:rsidR="00B3243D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AD7462" w:rsidRPr="00B41531">
        <w:rPr>
          <w:rFonts w:ascii="Times New Roman" w:hAnsi="Times New Roman" w:cs="Times New Roman"/>
        </w:rPr>
        <w:t>Zamawiając</w:t>
      </w:r>
      <w:r w:rsidRPr="00B41531">
        <w:rPr>
          <w:rFonts w:ascii="Times New Roman" w:hAnsi="Times New Roman" w:cs="Times New Roman"/>
        </w:rPr>
        <w:t>ego w………………………………………………………...………..</w:t>
      </w:r>
      <w:r w:rsidRPr="00B41531">
        <w:rPr>
          <w:rFonts w:ascii="Times New Roman" w:hAnsi="Times New Roman" w:cs="Times New Roman"/>
          <w:sz w:val="21"/>
          <w:szCs w:val="21"/>
        </w:rPr>
        <w:t xml:space="preserve"> </w:t>
      </w:r>
      <w:r w:rsidRPr="00B41531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B41531">
        <w:rPr>
          <w:rFonts w:ascii="Times New Roman" w:hAnsi="Times New Roman" w:cs="Times New Roman"/>
          <w:i/>
          <w:sz w:val="16"/>
          <w:szCs w:val="16"/>
        </w:rPr>
        <w:t>,</w:t>
      </w:r>
      <w:r w:rsidRPr="00B41531">
        <w:rPr>
          <w:rFonts w:ascii="Times New Roman" w:hAnsi="Times New Roman" w:cs="Times New Roman"/>
          <w:sz w:val="21"/>
          <w:szCs w:val="21"/>
        </w:rPr>
        <w:t xml:space="preserve"> </w:t>
      </w:r>
      <w:r w:rsidRPr="00B41531">
        <w:rPr>
          <w:rFonts w:ascii="Times New Roman" w:hAnsi="Times New Roman" w:cs="Times New Roman"/>
        </w:rPr>
        <w:t>polegam na zasobach następującego/ych podmiotu/ów:</w:t>
      </w:r>
      <w:r w:rsidR="00B3243D" w:rsidRPr="00B41531">
        <w:rPr>
          <w:rFonts w:ascii="Times New Roman" w:hAnsi="Times New Roman" w:cs="Times New Roman"/>
        </w:rPr>
        <w:t xml:space="preserve"> …………………………………………………..…………</w:t>
      </w:r>
      <w:r w:rsidRPr="00B41531">
        <w:rPr>
          <w:rFonts w:ascii="Times New Roman" w:hAnsi="Times New Roman" w:cs="Times New Roman"/>
        </w:rPr>
        <w:t xml:space="preserve">…….., </w:t>
      </w:r>
    </w:p>
    <w:p w14:paraId="60B82626" w14:textId="77777777" w:rsidR="00B3243D" w:rsidRPr="00B41531" w:rsidRDefault="00B3243D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>w następującym zakresie</w:t>
      </w:r>
      <w:r w:rsidR="008774A6" w:rsidRPr="00B41531">
        <w:rPr>
          <w:rFonts w:ascii="Times New Roman" w:hAnsi="Times New Roman" w:cs="Times New Roman"/>
        </w:rPr>
        <w:t xml:space="preserve">………………………………………………………… </w:t>
      </w:r>
    </w:p>
    <w:p w14:paraId="139C7153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wskazanego podmiotu). </w:t>
      </w:r>
    </w:p>
    <w:p w14:paraId="73B437BE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CB75DF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15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F75E3FA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799E1" w14:textId="77777777" w:rsidR="008774A6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971F15" w14:textId="77777777" w:rsidR="008774A6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415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E905A5F" w14:textId="77777777" w:rsidR="008774A6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22E7BE2A" w14:textId="77777777" w:rsidR="00437F2B" w:rsidRPr="00B41531" w:rsidRDefault="00437F2B" w:rsidP="001D73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7707F5" w14:textId="77777777" w:rsidR="008774A6" w:rsidRPr="00B41531" w:rsidRDefault="008774A6" w:rsidP="001D7341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41531">
        <w:rPr>
          <w:rFonts w:ascii="Times New Roman" w:hAnsi="Times New Roman" w:cs="Times New Roman"/>
          <w:b/>
          <w:sz w:val="21"/>
          <w:szCs w:val="21"/>
        </w:rPr>
        <w:t xml:space="preserve">OŚWIADCZENIE DOTYCZĄCE PODANYCH </w:t>
      </w:r>
      <w:r w:rsidRPr="00B41531">
        <w:rPr>
          <w:rFonts w:ascii="Times New Roman" w:hAnsi="Times New Roman" w:cs="Times New Roman"/>
          <w:b/>
        </w:rPr>
        <w:t>INFORMACJI</w:t>
      </w:r>
      <w:r w:rsidRPr="00B41531">
        <w:rPr>
          <w:rFonts w:ascii="Times New Roman" w:hAnsi="Times New Roman" w:cs="Times New Roman"/>
          <w:b/>
          <w:sz w:val="21"/>
          <w:szCs w:val="21"/>
        </w:rPr>
        <w:t>:</w:t>
      </w:r>
    </w:p>
    <w:p w14:paraId="04790C69" w14:textId="77777777" w:rsidR="00B3243D" w:rsidRPr="00B41531" w:rsidRDefault="00B3243D" w:rsidP="001D73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DD9C8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4153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AD7462" w:rsidRPr="00B41531">
        <w:rPr>
          <w:rFonts w:ascii="Times New Roman" w:hAnsi="Times New Roman" w:cs="Times New Roman"/>
        </w:rPr>
        <w:t>Zamawiając</w:t>
      </w:r>
      <w:r w:rsidRPr="00B41531">
        <w:rPr>
          <w:rFonts w:ascii="Times New Roman" w:hAnsi="Times New Roman" w:cs="Times New Roman"/>
        </w:rPr>
        <w:t>ego w błąd przy przedstawianiu informacji.</w:t>
      </w:r>
    </w:p>
    <w:p w14:paraId="03F8ABFF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AFD0C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153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2FAA407" w14:textId="77777777" w:rsidR="008774A6" w:rsidRPr="00B41531" w:rsidRDefault="008774A6" w:rsidP="001D73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38552" w14:textId="77777777" w:rsidR="008774A6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</w:r>
      <w:r w:rsidRPr="00B4153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56ED1F" w14:textId="64894573" w:rsidR="000E1694" w:rsidRPr="00B41531" w:rsidRDefault="008774A6" w:rsidP="003909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DD37A95" w14:textId="77777777" w:rsidR="000E1694" w:rsidRPr="00B41531" w:rsidRDefault="000E1694" w:rsidP="001D7341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B41531">
        <w:rPr>
          <w:rFonts w:ascii="Times New Roman" w:hAnsi="Times New Roman" w:cs="Times New Roman"/>
          <w:b/>
        </w:rPr>
        <w:lastRenderedPageBreak/>
        <w:t xml:space="preserve">Załącznik nr </w:t>
      </w:r>
      <w:r w:rsidR="00AC4E69" w:rsidRPr="00B41531">
        <w:rPr>
          <w:rFonts w:ascii="Times New Roman" w:hAnsi="Times New Roman" w:cs="Times New Roman"/>
          <w:b/>
        </w:rPr>
        <w:t>4</w:t>
      </w:r>
      <w:r w:rsidRPr="00B41531">
        <w:rPr>
          <w:rFonts w:ascii="Times New Roman" w:hAnsi="Times New Roman" w:cs="Times New Roman"/>
          <w:b/>
        </w:rPr>
        <w:t xml:space="preserve"> do SIWZ</w:t>
      </w:r>
    </w:p>
    <w:p w14:paraId="55126212" w14:textId="77777777" w:rsidR="0034072F" w:rsidRPr="00CD4362" w:rsidRDefault="0034072F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D4362">
        <w:rPr>
          <w:rFonts w:ascii="Times New Roman" w:hAnsi="Times New Roman" w:cs="Times New Roman"/>
          <w:sz w:val="18"/>
          <w:szCs w:val="18"/>
        </w:rPr>
        <w:t xml:space="preserve"> (Pieczęć </w:t>
      </w:r>
      <w:r w:rsidR="00AD7462" w:rsidRPr="00CD4362">
        <w:rPr>
          <w:rFonts w:ascii="Times New Roman" w:hAnsi="Times New Roman" w:cs="Times New Roman"/>
          <w:sz w:val="18"/>
          <w:szCs w:val="18"/>
        </w:rPr>
        <w:t>Wykonawc</w:t>
      </w:r>
      <w:r w:rsidRPr="00CD4362">
        <w:rPr>
          <w:rFonts w:ascii="Times New Roman" w:hAnsi="Times New Roman" w:cs="Times New Roman"/>
          <w:sz w:val="18"/>
          <w:szCs w:val="18"/>
        </w:rPr>
        <w:t>y)</w:t>
      </w:r>
    </w:p>
    <w:p w14:paraId="3D49325E" w14:textId="77777777" w:rsidR="000D48AC" w:rsidRPr="00CD4362" w:rsidRDefault="000D48AC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C1E1438" w14:textId="77777777" w:rsidR="0034072F" w:rsidRPr="00CD4362" w:rsidRDefault="0034072F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8FA7A8A" w14:textId="77777777" w:rsidR="0034072F" w:rsidRPr="00CD4362" w:rsidRDefault="0034072F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C3BE3EF" w14:textId="5C9F2375" w:rsidR="000E1694" w:rsidRPr="00CD4362" w:rsidRDefault="00750F51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4362">
        <w:rPr>
          <w:rFonts w:ascii="Times New Roman" w:hAnsi="Times New Roman" w:cs="Times New Roman"/>
          <w:b/>
          <w:sz w:val="18"/>
          <w:szCs w:val="18"/>
          <w:u w:val="single"/>
        </w:rPr>
        <w:t>UWAGA:</w:t>
      </w:r>
      <w:r w:rsidRPr="00CD436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48AC" w:rsidRPr="00CD4362">
        <w:rPr>
          <w:rFonts w:ascii="Times New Roman" w:hAnsi="Times New Roman" w:cs="Times New Roman"/>
          <w:b/>
          <w:sz w:val="18"/>
          <w:szCs w:val="18"/>
        </w:rPr>
        <w:t>oświadczenie s</w:t>
      </w:r>
      <w:r w:rsidRPr="00CD4362">
        <w:rPr>
          <w:rFonts w:ascii="Times New Roman" w:hAnsi="Times New Roman" w:cs="Times New Roman"/>
          <w:b/>
          <w:sz w:val="18"/>
          <w:szCs w:val="18"/>
        </w:rPr>
        <w:t>kłada się</w:t>
      </w:r>
      <w:r w:rsidR="000D48AC" w:rsidRPr="00CD4362">
        <w:rPr>
          <w:rFonts w:ascii="Times New Roman" w:hAnsi="Times New Roman" w:cs="Times New Roman"/>
          <w:b/>
          <w:sz w:val="18"/>
          <w:szCs w:val="18"/>
        </w:rPr>
        <w:t xml:space="preserve"> w terminie 3 dni od dnia zamieszczenia na stronie internetowej </w:t>
      </w:r>
      <w:r w:rsidR="00AD7462" w:rsidRPr="00CD4362">
        <w:rPr>
          <w:rFonts w:ascii="Times New Roman" w:hAnsi="Times New Roman" w:cs="Times New Roman"/>
          <w:b/>
          <w:sz w:val="18"/>
          <w:szCs w:val="18"/>
        </w:rPr>
        <w:t>Zamawiając</w:t>
      </w:r>
      <w:r w:rsidR="000D48AC" w:rsidRPr="00CD4362">
        <w:rPr>
          <w:rFonts w:ascii="Times New Roman" w:hAnsi="Times New Roman" w:cs="Times New Roman"/>
          <w:b/>
          <w:sz w:val="18"/>
          <w:szCs w:val="18"/>
        </w:rPr>
        <w:t xml:space="preserve">ego informacji, o której mowa w art. 86 </w:t>
      </w:r>
      <w:r w:rsidR="00CF5C8A">
        <w:rPr>
          <w:rFonts w:ascii="Times New Roman" w:hAnsi="Times New Roman" w:cs="Times New Roman"/>
          <w:b/>
          <w:sz w:val="18"/>
          <w:szCs w:val="18"/>
        </w:rPr>
        <w:t xml:space="preserve">pkt </w:t>
      </w:r>
      <w:r w:rsidR="000D48AC" w:rsidRPr="00CD4362">
        <w:rPr>
          <w:rFonts w:ascii="Times New Roman" w:hAnsi="Times New Roman" w:cs="Times New Roman"/>
          <w:b/>
          <w:sz w:val="18"/>
          <w:szCs w:val="18"/>
        </w:rPr>
        <w:t xml:space="preserve"> 5 ustawy Pzp (tj. „informacja z otwarcia ofert”)</w:t>
      </w:r>
      <w:r w:rsidR="000D209C" w:rsidRPr="00CD4362">
        <w:rPr>
          <w:rFonts w:ascii="Times New Roman" w:hAnsi="Times New Roman" w:cs="Times New Roman"/>
          <w:b/>
          <w:sz w:val="18"/>
          <w:szCs w:val="18"/>
        </w:rPr>
        <w:t>.</w:t>
      </w:r>
    </w:p>
    <w:p w14:paraId="50A445EE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1B89E9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086904D" w14:textId="77777777" w:rsidR="000E1694" w:rsidRPr="00CD4362" w:rsidRDefault="000E1694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D4362">
        <w:rPr>
          <w:rFonts w:ascii="Times New Roman" w:hAnsi="Times New Roman" w:cs="Times New Roman"/>
          <w:b/>
        </w:rPr>
        <w:t>OŚWIADCZENIE O BRAKU PODSTAW DO WYKLUCZENIA</w:t>
      </w:r>
    </w:p>
    <w:p w14:paraId="055ABFF4" w14:textId="4B39ADFA" w:rsidR="000E1694" w:rsidRPr="00CD4362" w:rsidRDefault="000E1694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D4362">
        <w:rPr>
          <w:rFonts w:ascii="Times New Roman" w:hAnsi="Times New Roman" w:cs="Times New Roman"/>
          <w:b/>
        </w:rPr>
        <w:t xml:space="preserve">NA PODSTAWIE ART. 24 UST. </w:t>
      </w:r>
      <w:r w:rsidR="003537F5" w:rsidRPr="00CD4362">
        <w:rPr>
          <w:rFonts w:ascii="Times New Roman" w:hAnsi="Times New Roman" w:cs="Times New Roman"/>
          <w:b/>
        </w:rPr>
        <w:t>1</w:t>
      </w:r>
      <w:r w:rsidRPr="00CD4362">
        <w:rPr>
          <w:rFonts w:ascii="Times New Roman" w:hAnsi="Times New Roman" w:cs="Times New Roman"/>
          <w:b/>
        </w:rPr>
        <w:t xml:space="preserve"> </w:t>
      </w:r>
      <w:r w:rsidR="00CF5C8A">
        <w:rPr>
          <w:rFonts w:ascii="Times New Roman" w:hAnsi="Times New Roman" w:cs="Times New Roman"/>
          <w:b/>
        </w:rPr>
        <w:t xml:space="preserve">PKT </w:t>
      </w:r>
      <w:r w:rsidRPr="00CD4362">
        <w:rPr>
          <w:rFonts w:ascii="Times New Roman" w:hAnsi="Times New Roman" w:cs="Times New Roman"/>
          <w:b/>
        </w:rPr>
        <w:t xml:space="preserve"> </w:t>
      </w:r>
      <w:r w:rsidR="003537F5" w:rsidRPr="00CD4362">
        <w:rPr>
          <w:rFonts w:ascii="Times New Roman" w:hAnsi="Times New Roman" w:cs="Times New Roman"/>
          <w:b/>
        </w:rPr>
        <w:t>23</w:t>
      </w:r>
      <w:r w:rsidRPr="00CD4362">
        <w:rPr>
          <w:rFonts w:ascii="Times New Roman" w:hAnsi="Times New Roman" w:cs="Times New Roman"/>
          <w:b/>
        </w:rPr>
        <w:t xml:space="preserve"> USTAWY PRAWO ZAMÓWIEŃ PUBLICZNYCH</w:t>
      </w:r>
    </w:p>
    <w:p w14:paraId="0582AF4A" w14:textId="77777777" w:rsidR="000E1694" w:rsidRPr="00CD4362" w:rsidRDefault="000E1694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018B4D7A" w14:textId="77777777" w:rsidR="000E1694" w:rsidRPr="00CD4362" w:rsidRDefault="000E1694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 xml:space="preserve">NAZWA </w:t>
      </w:r>
      <w:r w:rsidR="00AD7462" w:rsidRPr="00CD4362">
        <w:rPr>
          <w:rFonts w:ascii="Times New Roman" w:hAnsi="Times New Roman" w:cs="Times New Roman"/>
        </w:rPr>
        <w:t>WYKONAWC</w:t>
      </w:r>
      <w:r w:rsidRPr="00CD4362">
        <w:rPr>
          <w:rFonts w:ascii="Times New Roman" w:hAnsi="Times New Roman" w:cs="Times New Roman"/>
        </w:rPr>
        <w:t>Y: .............................................................................................................................</w:t>
      </w:r>
    </w:p>
    <w:p w14:paraId="5827FF82" w14:textId="77777777" w:rsidR="000E1694" w:rsidRPr="00CD4362" w:rsidRDefault="000E1694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...........................................................................................................................................................</w:t>
      </w:r>
    </w:p>
    <w:p w14:paraId="1182154B" w14:textId="77777777" w:rsidR="000E1694" w:rsidRPr="00CD4362" w:rsidRDefault="000E1694" w:rsidP="001D73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46778EE0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 xml:space="preserve">Składając ofertę w postępowaniu prowadzonym w trybie w przetargu nieograniczonym na  </w:t>
      </w:r>
      <w:r w:rsidR="003537F5" w:rsidRPr="00CD4362">
        <w:rPr>
          <w:rFonts w:ascii="Times New Roman" w:hAnsi="Times New Roman" w:cs="Times New Roman"/>
        </w:rPr>
        <w:t>……………………………………………………</w:t>
      </w:r>
      <w:r w:rsidR="00AC4E69" w:rsidRPr="00CD4362">
        <w:rPr>
          <w:rFonts w:ascii="Times New Roman" w:hAnsi="Times New Roman" w:cs="Times New Roman"/>
        </w:rPr>
        <w:t>……………………………………….</w:t>
      </w:r>
      <w:r w:rsidR="003537F5" w:rsidRPr="00CD4362">
        <w:rPr>
          <w:rFonts w:ascii="Times New Roman" w:hAnsi="Times New Roman" w:cs="Times New Roman"/>
        </w:rPr>
        <w:t>……..</w:t>
      </w:r>
      <w:r w:rsidRPr="00CD4362">
        <w:rPr>
          <w:rFonts w:ascii="Times New Roman" w:hAnsi="Times New Roman" w:cs="Times New Roman"/>
        </w:rPr>
        <w:t xml:space="preserve">; </w:t>
      </w:r>
    </w:p>
    <w:p w14:paraId="73B0FCCA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DED448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 xml:space="preserve">informuję/my, że </w:t>
      </w:r>
    </w:p>
    <w:p w14:paraId="6A82B495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3569D95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>•</w:t>
      </w:r>
      <w:r w:rsidRPr="00CD4362">
        <w:rPr>
          <w:rFonts w:ascii="Times New Roman" w:hAnsi="Times New Roman" w:cs="Times New Roman"/>
        </w:rPr>
        <w:tab/>
        <w:t xml:space="preserve">nie należymy do grupy kapitałowej, o której mowa w art. 24 ust. </w:t>
      </w:r>
      <w:r w:rsidR="003537F5" w:rsidRPr="00CD4362">
        <w:rPr>
          <w:rFonts w:ascii="Times New Roman" w:hAnsi="Times New Roman" w:cs="Times New Roman"/>
        </w:rPr>
        <w:t>1</w:t>
      </w:r>
      <w:r w:rsidRPr="00CD4362">
        <w:rPr>
          <w:rFonts w:ascii="Times New Roman" w:hAnsi="Times New Roman" w:cs="Times New Roman"/>
        </w:rPr>
        <w:t xml:space="preserve"> pkt </w:t>
      </w:r>
      <w:r w:rsidR="003537F5" w:rsidRPr="00CD4362">
        <w:rPr>
          <w:rFonts w:ascii="Times New Roman" w:hAnsi="Times New Roman" w:cs="Times New Roman"/>
        </w:rPr>
        <w:t>23</w:t>
      </w:r>
      <w:r w:rsidRPr="00CD4362">
        <w:rPr>
          <w:rFonts w:ascii="Times New Roman" w:hAnsi="Times New Roman" w:cs="Times New Roman"/>
        </w:rPr>
        <w:t xml:space="preserve"> ustawy Pzp, w rozumieniu ustawy z dnia 16 lutego 2007 r. o ochronie konkurencji i konsumentów (Dz. U. Nr 50, poz. 331, z późn. zm.).*</w:t>
      </w:r>
    </w:p>
    <w:p w14:paraId="1CE834B9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33B5DA6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>•</w:t>
      </w:r>
      <w:r w:rsidRPr="00CD4362">
        <w:rPr>
          <w:rFonts w:ascii="Times New Roman" w:hAnsi="Times New Roman" w:cs="Times New Roman"/>
        </w:rPr>
        <w:tab/>
        <w:t xml:space="preserve">należymy do grupy kapitałowej, o której mowa w art. 24 ust. </w:t>
      </w:r>
      <w:r w:rsidR="003537F5" w:rsidRPr="00CD4362">
        <w:rPr>
          <w:rFonts w:ascii="Times New Roman" w:hAnsi="Times New Roman" w:cs="Times New Roman"/>
        </w:rPr>
        <w:t>1</w:t>
      </w:r>
      <w:r w:rsidRPr="00CD4362">
        <w:rPr>
          <w:rFonts w:ascii="Times New Roman" w:hAnsi="Times New Roman" w:cs="Times New Roman"/>
        </w:rPr>
        <w:t xml:space="preserve"> pkt </w:t>
      </w:r>
      <w:r w:rsidR="003537F5" w:rsidRPr="00CD4362">
        <w:rPr>
          <w:rFonts w:ascii="Times New Roman" w:hAnsi="Times New Roman" w:cs="Times New Roman"/>
        </w:rPr>
        <w:t>23</w:t>
      </w:r>
      <w:r w:rsidRPr="00CD4362">
        <w:rPr>
          <w:rFonts w:ascii="Times New Roman" w:hAnsi="Times New Roman" w:cs="Times New Roman"/>
        </w:rPr>
        <w:t xml:space="preserve"> ustawy Pzp, w rozumieniu ustawy z dnia 16 lutego 2007 r. o ochronie konkurencji i konsumentów (Dz. U. Nr 50, poz. 331, z późn. zm.), i w załączeniu przedkładamy listę podmiotów należących do tej samej grupy kapitałowej.*</w:t>
      </w:r>
    </w:p>
    <w:p w14:paraId="678464DF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D1EA85C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2DBA18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492169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D9361D4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 xml:space="preserve">Miejscowość ..................................., dnia ....................... </w:t>
      </w:r>
    </w:p>
    <w:p w14:paraId="4A1CF40F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CBB3FF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C52197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A68388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10E4E8" w14:textId="77777777" w:rsidR="000E1694" w:rsidRPr="00CD4362" w:rsidRDefault="000E1694" w:rsidP="001D7341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CD4362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0B2A4C5C" w14:textId="77777777" w:rsidR="000E1694" w:rsidRPr="00CD4362" w:rsidRDefault="000E1694" w:rsidP="001D7341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CD4362">
        <w:rPr>
          <w:rFonts w:ascii="Times New Roman" w:hAnsi="Times New Roman" w:cs="Times New Roman"/>
          <w:sz w:val="18"/>
          <w:szCs w:val="18"/>
        </w:rPr>
        <w:t>podpis osoby upoważnionej / osób upoważnionych</w:t>
      </w:r>
    </w:p>
    <w:p w14:paraId="70C0221C" w14:textId="77777777" w:rsidR="000E1694" w:rsidRPr="00CD4362" w:rsidRDefault="000E1694" w:rsidP="001D7341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CD4362">
        <w:rPr>
          <w:rFonts w:ascii="Times New Roman" w:hAnsi="Times New Roman" w:cs="Times New Roman"/>
          <w:sz w:val="18"/>
          <w:szCs w:val="18"/>
        </w:rPr>
        <w:t xml:space="preserve">do reprezentowania </w:t>
      </w:r>
      <w:r w:rsidR="00AD7462" w:rsidRPr="00CD4362">
        <w:rPr>
          <w:rFonts w:ascii="Times New Roman" w:hAnsi="Times New Roman" w:cs="Times New Roman"/>
          <w:sz w:val="18"/>
          <w:szCs w:val="18"/>
        </w:rPr>
        <w:t>Wykonawc</w:t>
      </w:r>
      <w:r w:rsidRPr="00CD4362">
        <w:rPr>
          <w:rFonts w:ascii="Times New Roman" w:hAnsi="Times New Roman" w:cs="Times New Roman"/>
          <w:sz w:val="18"/>
          <w:szCs w:val="18"/>
        </w:rPr>
        <w:t>y</w:t>
      </w:r>
    </w:p>
    <w:p w14:paraId="15E99153" w14:textId="77777777" w:rsidR="000E1694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C78C816" w14:textId="77777777" w:rsidR="008774A6" w:rsidRPr="00CD4362" w:rsidRDefault="000E1694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D4362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00A0D0E8" w14:textId="77777777" w:rsidR="008774A6" w:rsidRPr="003909E7" w:rsidRDefault="008774A6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</w:rPr>
      </w:pPr>
    </w:p>
    <w:p w14:paraId="347B10C0" w14:textId="77777777" w:rsidR="00A2592D" w:rsidRPr="003909E7" w:rsidRDefault="00A2592D" w:rsidP="001D7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</w:rPr>
      </w:pPr>
    </w:p>
    <w:p w14:paraId="703E5FA1" w14:textId="77777777" w:rsidR="00A2592D" w:rsidRPr="00B41531" w:rsidRDefault="00A2592D" w:rsidP="001D7341">
      <w:pPr>
        <w:spacing w:after="0" w:line="240" w:lineRule="auto"/>
        <w:rPr>
          <w:rFonts w:ascii="Times New Roman" w:hAnsi="Times New Roman" w:cs="Times New Roman"/>
        </w:rPr>
      </w:pPr>
      <w:r w:rsidRPr="00B41531">
        <w:rPr>
          <w:rFonts w:ascii="Times New Roman" w:hAnsi="Times New Roman" w:cs="Times New Roman"/>
        </w:rPr>
        <w:br w:type="page"/>
      </w:r>
    </w:p>
    <w:p w14:paraId="48765531" w14:textId="77777777" w:rsidR="007F7C6D" w:rsidRPr="007F7C6D" w:rsidRDefault="007F7C6D" w:rsidP="007F7C6D">
      <w:pPr>
        <w:widowControl w:val="0"/>
        <w:autoSpaceDE w:val="0"/>
        <w:spacing w:after="0" w:line="360" w:lineRule="auto"/>
        <w:ind w:left="57" w:right="-530"/>
        <w:jc w:val="both"/>
        <w:rPr>
          <w:rFonts w:ascii="Times New Roman" w:eastAsia="Times New Roman" w:hAnsi="Times New Roman" w:cs="Times New Roman"/>
          <w:color w:val="339966"/>
          <w:sz w:val="20"/>
          <w:szCs w:val="20"/>
        </w:rPr>
        <w:sectPr w:rsidR="007F7C6D" w:rsidRPr="007F7C6D" w:rsidSect="007F7C6D">
          <w:footerReference w:type="even" r:id="rId9"/>
          <w:footerReference w:type="default" r:id="rId10"/>
          <w:pgSz w:w="12242" w:h="15876" w:code="1"/>
          <w:pgMar w:top="1134" w:right="1418" w:bottom="1134" w:left="1418" w:header="709" w:footer="709" w:gutter="0"/>
          <w:cols w:space="708"/>
          <w:noEndnote/>
        </w:sectPr>
      </w:pPr>
    </w:p>
    <w:p w14:paraId="7EAF0F0A" w14:textId="09E61714" w:rsidR="007F7C6D" w:rsidRPr="007F7C6D" w:rsidRDefault="007F7C6D" w:rsidP="007F7C6D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F7C6D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Załącznik nr </w:t>
      </w:r>
      <w:r w:rsidR="00085770">
        <w:rPr>
          <w:rFonts w:ascii="Times New Roman" w:eastAsia="Times New Roman" w:hAnsi="Times New Roman" w:cs="Times New Roman"/>
          <w:b/>
          <w:color w:val="000000"/>
        </w:rPr>
        <w:t xml:space="preserve">5 </w:t>
      </w:r>
      <w:r w:rsidRPr="007F7C6D">
        <w:rPr>
          <w:rFonts w:ascii="Times New Roman" w:eastAsia="Times New Roman" w:hAnsi="Times New Roman" w:cs="Times New Roman"/>
          <w:b/>
          <w:color w:val="000000"/>
        </w:rPr>
        <w:t>do SIWZ</w:t>
      </w:r>
    </w:p>
    <w:p w14:paraId="7D356909" w14:textId="0C77B544" w:rsidR="007F7C6D" w:rsidRPr="007F7C6D" w:rsidRDefault="007F7C6D" w:rsidP="007F7C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F7C6D">
        <w:rPr>
          <w:rFonts w:ascii="Times New Roman" w:eastAsia="Times New Roman" w:hAnsi="Times New Roman" w:cs="Times New Roman"/>
          <w:b/>
          <w:bCs/>
        </w:rPr>
        <w:t xml:space="preserve">WZÓR UMOWY </w:t>
      </w:r>
    </w:p>
    <w:p w14:paraId="050B6ED1" w14:textId="77777777" w:rsidR="007F7C6D" w:rsidRPr="007F7C6D" w:rsidRDefault="007F7C6D" w:rsidP="007F7C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14:paraId="22A6F4CF" w14:textId="122BFA35" w:rsidR="007F7C6D" w:rsidRPr="007F7C6D" w:rsidRDefault="007F7C6D" w:rsidP="007F7C6D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zawarta w dniu ....................</w:t>
      </w:r>
      <w:r w:rsidRPr="007F7C6D">
        <w:rPr>
          <w:rFonts w:ascii="Times New Roman" w:eastAsia="Times New Roman" w:hAnsi="Times New Roman" w:cs="Times New Roman"/>
          <w:b/>
        </w:rPr>
        <w:t xml:space="preserve"> </w:t>
      </w:r>
      <w:r w:rsidRPr="007F7C6D">
        <w:rPr>
          <w:rFonts w:ascii="Times New Roman" w:eastAsia="Times New Roman" w:hAnsi="Times New Roman" w:cs="Times New Roman"/>
        </w:rPr>
        <w:t xml:space="preserve"> r. w Krakowie pomiędzy:</w:t>
      </w:r>
    </w:p>
    <w:p w14:paraId="7A0A7B78" w14:textId="77777777" w:rsidR="007F7C6D" w:rsidRPr="007F7C6D" w:rsidRDefault="007F7C6D" w:rsidP="007F7C6D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  <w:b/>
          <w:bCs/>
        </w:rPr>
        <w:t>Instytutem Nafty i Gazu</w:t>
      </w:r>
      <w:r w:rsidRPr="007F7C6D">
        <w:rPr>
          <w:rFonts w:ascii="Times New Roman" w:eastAsia="Times New Roman" w:hAnsi="Times New Roman" w:cs="Times New Roman"/>
        </w:rPr>
        <w:t xml:space="preserve"> </w:t>
      </w:r>
      <w:r w:rsidRPr="007F7C6D">
        <w:rPr>
          <w:rFonts w:ascii="Times New Roman" w:eastAsia="Times New Roman" w:hAnsi="Times New Roman" w:cs="Times New Roman"/>
          <w:b/>
        </w:rPr>
        <w:t>– Państwowym Instytutem Badawczym</w:t>
      </w:r>
      <w:r w:rsidRPr="007F7C6D">
        <w:rPr>
          <w:rFonts w:ascii="Times New Roman" w:eastAsia="Times New Roman" w:hAnsi="Times New Roman" w:cs="Times New Roman"/>
        </w:rPr>
        <w:t xml:space="preserve"> z siedzibą w Krakowie (31-503), ul. Lubicz </w:t>
      </w:r>
      <w:smartTag w:uri="urn:schemas-microsoft-com:office:smarttags" w:element="metricconverter">
        <w:smartTagPr>
          <w:attr w:name="ProductID" w:val="25 A"/>
        </w:smartTagPr>
        <w:r w:rsidRPr="007F7C6D">
          <w:rPr>
            <w:rFonts w:ascii="Times New Roman" w:eastAsia="Times New Roman" w:hAnsi="Times New Roman" w:cs="Times New Roman"/>
          </w:rPr>
          <w:t>25 A</w:t>
        </w:r>
      </w:smartTag>
      <w:r w:rsidRPr="007F7C6D">
        <w:rPr>
          <w:rFonts w:ascii="Times New Roman" w:eastAsia="Times New Roman" w:hAnsi="Times New Roman" w:cs="Times New Roman"/>
        </w:rPr>
        <w:t>, zarejestrowanym w Krajowym Rejestrze Sądowym pod numerem KRS 0000075478, reprezentowanym przez:</w:t>
      </w:r>
    </w:p>
    <w:p w14:paraId="7F2F955D" w14:textId="16398F5A" w:rsidR="007F7C6D" w:rsidRPr="007F7C6D" w:rsidRDefault="007F7C6D" w:rsidP="006A2533">
      <w:pPr>
        <w:numPr>
          <w:ilvl w:val="0"/>
          <w:numId w:val="36"/>
        </w:numPr>
        <w:tabs>
          <w:tab w:val="num" w:pos="426"/>
        </w:tabs>
        <w:spacing w:before="120" w:after="0" w:line="240" w:lineRule="auto"/>
        <w:ind w:left="896" w:hanging="8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…..</w:t>
      </w:r>
      <w:r w:rsidRPr="007F7C6D">
        <w:rPr>
          <w:rFonts w:ascii="Times New Roman" w:eastAsia="Times New Roman" w:hAnsi="Times New Roman" w:cs="Times New Roman"/>
          <w:color w:val="000000"/>
        </w:rPr>
        <w:t>,</w:t>
      </w:r>
    </w:p>
    <w:p w14:paraId="5F820AD7" w14:textId="57DF81DC" w:rsidR="007F7C6D" w:rsidRPr="007F7C6D" w:rsidRDefault="007F7C6D" w:rsidP="006A2533">
      <w:pPr>
        <w:numPr>
          <w:ilvl w:val="0"/>
          <w:numId w:val="36"/>
        </w:numPr>
        <w:tabs>
          <w:tab w:val="num" w:pos="426"/>
        </w:tabs>
        <w:spacing w:before="120" w:after="0" w:line="240" w:lineRule="auto"/>
        <w:ind w:left="896" w:hanging="8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</w:t>
      </w:r>
    </w:p>
    <w:p w14:paraId="1AE6D644" w14:textId="77777777" w:rsidR="007F7C6D" w:rsidRPr="007F7C6D" w:rsidRDefault="007F7C6D" w:rsidP="007F7C6D">
      <w:pPr>
        <w:spacing w:before="120"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zwanym w dalszej części "</w:t>
      </w:r>
      <w:r w:rsidRPr="007F7C6D">
        <w:rPr>
          <w:rFonts w:ascii="Times New Roman" w:eastAsia="Times New Roman" w:hAnsi="Times New Roman" w:cs="Times New Roman"/>
          <w:b/>
          <w:i/>
        </w:rPr>
        <w:t>Zamawiającym</w:t>
      </w:r>
      <w:r w:rsidRPr="007F7C6D">
        <w:rPr>
          <w:rFonts w:ascii="Times New Roman" w:eastAsia="Times New Roman" w:hAnsi="Times New Roman" w:cs="Times New Roman"/>
        </w:rPr>
        <w:t>" z jednej Strony</w:t>
      </w:r>
    </w:p>
    <w:p w14:paraId="24B6A15B" w14:textId="77777777" w:rsidR="007F7C6D" w:rsidRPr="007F7C6D" w:rsidRDefault="007F7C6D" w:rsidP="007F7C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oraz</w:t>
      </w:r>
    </w:p>
    <w:p w14:paraId="0D58F1CF" w14:textId="77777777" w:rsidR="007F7C6D" w:rsidRPr="007F7C6D" w:rsidRDefault="007F7C6D" w:rsidP="007F7C6D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  <w:b/>
          <w:bCs/>
        </w:rPr>
        <w:t>Firmą .....................................</w:t>
      </w:r>
      <w:r w:rsidRPr="007F7C6D">
        <w:rPr>
          <w:rFonts w:ascii="Times New Roman" w:eastAsia="Times New Roman" w:hAnsi="Times New Roman" w:cs="Times New Roman"/>
          <w:bCs/>
        </w:rPr>
        <w:t xml:space="preserve"> z siedzibą w …………..</w:t>
      </w:r>
      <w:r w:rsidRPr="007F7C6D">
        <w:rPr>
          <w:rFonts w:ascii="Times New Roman" w:eastAsia="Times New Roman" w:hAnsi="Times New Roman" w:cs="Times New Roman"/>
        </w:rPr>
        <w:t>, zarejestrowaną w ....................... pod numerem ........................................, reprezentowaną przez:</w:t>
      </w:r>
    </w:p>
    <w:p w14:paraId="28414C32" w14:textId="77777777" w:rsidR="007F7C6D" w:rsidRPr="007F7C6D" w:rsidRDefault="007F7C6D" w:rsidP="007F7C6D">
      <w:p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1 .................</w:t>
      </w:r>
    </w:p>
    <w:p w14:paraId="6C14E444" w14:textId="77777777" w:rsidR="007F7C6D" w:rsidRPr="007F7C6D" w:rsidRDefault="007F7C6D" w:rsidP="007F7C6D">
      <w:pPr>
        <w:spacing w:before="120" w:after="0" w:line="240" w:lineRule="auto"/>
        <w:ind w:left="540" w:hanging="540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zwaną w dalszej części "</w:t>
      </w:r>
      <w:r w:rsidRPr="007F7C6D">
        <w:rPr>
          <w:rFonts w:ascii="Times New Roman" w:eastAsia="Times New Roman" w:hAnsi="Times New Roman" w:cs="Times New Roman"/>
          <w:b/>
          <w:i/>
        </w:rPr>
        <w:t>Wykonawcą</w:t>
      </w:r>
      <w:r w:rsidRPr="007F7C6D">
        <w:rPr>
          <w:rFonts w:ascii="Times New Roman" w:eastAsia="Times New Roman" w:hAnsi="Times New Roman" w:cs="Times New Roman"/>
        </w:rPr>
        <w:t>" z drugiej Strony,</w:t>
      </w:r>
    </w:p>
    <w:p w14:paraId="7885F731" w14:textId="2D06FBAF" w:rsidR="007F7C6D" w:rsidRPr="007F7C6D" w:rsidRDefault="007F7C6D" w:rsidP="007F7C6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7F7C6D">
        <w:rPr>
          <w:rFonts w:ascii="Times New Roman" w:eastAsia="Times New Roman" w:hAnsi="Times New Roman" w:cs="Times New Roman"/>
          <w:color w:val="000000"/>
        </w:rPr>
        <w:t xml:space="preserve">wyłonionym w postępowaniu o udzielenie zamówienia publicznego, w trybie przetargu nieograniczonego numer sprawy </w:t>
      </w:r>
      <w:r>
        <w:rPr>
          <w:rFonts w:ascii="Times New Roman" w:eastAsia="Times New Roman" w:hAnsi="Times New Roman" w:cs="Times New Roman"/>
          <w:b/>
          <w:color w:val="000000"/>
        </w:rPr>
        <w:t>DZ …..</w:t>
      </w:r>
      <w:r w:rsidRPr="007F7C6D">
        <w:rPr>
          <w:rFonts w:ascii="Times New Roman" w:eastAsia="Times New Roman" w:hAnsi="Times New Roman" w:cs="Times New Roman"/>
          <w:color w:val="000000"/>
        </w:rPr>
        <w:t>,</w:t>
      </w:r>
    </w:p>
    <w:p w14:paraId="4669019F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zwani w dalszej części łącznie "</w:t>
      </w:r>
      <w:r w:rsidRPr="007F7C6D">
        <w:rPr>
          <w:rFonts w:ascii="Times New Roman" w:eastAsia="Times New Roman" w:hAnsi="Times New Roman" w:cs="Times New Roman"/>
          <w:b/>
          <w:bCs/>
          <w:i/>
          <w:iCs/>
        </w:rPr>
        <w:t>Stronami</w:t>
      </w:r>
      <w:r w:rsidRPr="007F7C6D">
        <w:rPr>
          <w:rFonts w:ascii="Times New Roman" w:eastAsia="Times New Roman" w:hAnsi="Times New Roman" w:cs="Times New Roman"/>
        </w:rPr>
        <w:t>".</w:t>
      </w:r>
    </w:p>
    <w:p w14:paraId="456FFD1D" w14:textId="77777777" w:rsidR="007F7C6D" w:rsidRPr="007F7C6D" w:rsidRDefault="007F7C6D" w:rsidP="007F7C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4E1EE5" w14:textId="77777777" w:rsidR="007F7C6D" w:rsidRPr="007F7C6D" w:rsidRDefault="007F7C6D" w:rsidP="007F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7C6D">
        <w:rPr>
          <w:rFonts w:ascii="Times New Roman" w:eastAsia="Times New Roman" w:hAnsi="Times New Roman" w:cs="Times New Roman"/>
          <w:b/>
        </w:rPr>
        <w:t>§ 1</w:t>
      </w:r>
    </w:p>
    <w:p w14:paraId="74041D77" w14:textId="77777777" w:rsidR="007F7C6D" w:rsidRPr="007F7C6D" w:rsidRDefault="007F7C6D" w:rsidP="007F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7C6D">
        <w:rPr>
          <w:rFonts w:ascii="Times New Roman" w:eastAsia="Times New Roman" w:hAnsi="Times New Roman" w:cs="Times New Roman"/>
          <w:b/>
        </w:rPr>
        <w:t>Przedmiot zamówienia</w:t>
      </w:r>
    </w:p>
    <w:p w14:paraId="5CEB5C2F" w14:textId="77777777" w:rsidR="007F7C6D" w:rsidRPr="007F7C6D" w:rsidRDefault="007F7C6D" w:rsidP="006A2533">
      <w:pPr>
        <w:widowControl w:val="0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Przedmiotem niniejszej umowy jest bezgotówkowa sprzedaż benzyny bezołowiowej 95, oleju napędowego oraz płynu do spryskiwaczy do pojazdów służbowych Instytutu Nafty i Gazu – Państwowego Instytutu Badawczego przez stacje wymienione w ofercie Wykonawcy, wg cen jednostkowych paliwa (1 litra) brutto pomniejszonych o stały upust oraz wg cen jednostkowych płynu do spryskiwacza (1 litra) brutto pomniejszonych o stały rabat – określony w formularzu ofertowym Wykonawcy - załącznik nr 1 do umowy.</w:t>
      </w:r>
    </w:p>
    <w:p w14:paraId="4C3C5DF3" w14:textId="77777777" w:rsidR="007F7C6D" w:rsidRPr="007F7C6D" w:rsidRDefault="007F7C6D" w:rsidP="006A2533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7F7C6D">
        <w:rPr>
          <w:rFonts w:ascii="Times New Roman" w:eastAsia="Times New Roman" w:hAnsi="Times New Roman" w:cs="Times New Roman"/>
          <w:bCs/>
        </w:rPr>
        <w:t>Wykaz pojazdów uprawnionych do bezgotówkowego tankowania i zakupów stanowi załącznik nr 2 do niniejszej umowy.</w:t>
      </w:r>
    </w:p>
    <w:p w14:paraId="42ED1C2D" w14:textId="77777777" w:rsidR="007F7C6D" w:rsidRPr="007F7C6D" w:rsidRDefault="007F7C6D" w:rsidP="006A2533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7F7C6D">
        <w:rPr>
          <w:rFonts w:ascii="Times New Roman" w:eastAsia="Times New Roman" w:hAnsi="Times New Roman" w:cs="Times New Roman"/>
          <w:bCs/>
        </w:rPr>
        <w:t>Zamawiający zobowiązany jest do bieżącej aktualizacji wykazu wskazanego w ust. 2 oraz przesłania go Wykonawcy. Dokonywanie aktualizacji nie wymaga aneksu do umowy.</w:t>
      </w:r>
    </w:p>
    <w:p w14:paraId="1D5ECF94" w14:textId="77777777" w:rsidR="007F7C6D" w:rsidRPr="007F7C6D" w:rsidRDefault="007F7C6D" w:rsidP="006A2533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7F7C6D">
        <w:rPr>
          <w:rFonts w:ascii="Times New Roman" w:eastAsia="Times New Roman" w:hAnsi="Times New Roman" w:cs="Times New Roman"/>
          <w:bCs/>
        </w:rPr>
        <w:t>Zakup paliwa lub płynu do spryskiwacza następować będzie z częstotliwością wynikającą z bieżących potrzeb Zamawiającego.</w:t>
      </w:r>
    </w:p>
    <w:p w14:paraId="594E2373" w14:textId="77777777" w:rsidR="007F7C6D" w:rsidRPr="007F7C6D" w:rsidRDefault="007F7C6D" w:rsidP="006A253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7C6D">
        <w:rPr>
          <w:rFonts w:ascii="Times New Roman" w:eastAsia="Times New Roman" w:hAnsi="Times New Roman" w:cs="Times New Roman"/>
          <w:bCs/>
          <w:color w:val="000000"/>
        </w:rPr>
        <w:t>Bezpośrednio po zatankowaniu wydawany będzie dowód potwierdzający co najmniej ilość zatankowanego paliwa i/lub ilość zakupionego płynu.</w:t>
      </w:r>
    </w:p>
    <w:p w14:paraId="25B2E5F2" w14:textId="77777777" w:rsidR="007F7C6D" w:rsidRPr="007F7C6D" w:rsidRDefault="007F7C6D" w:rsidP="006A2533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7C6D">
        <w:rPr>
          <w:rFonts w:ascii="Times New Roman" w:eastAsia="Times New Roman" w:hAnsi="Times New Roman" w:cs="Times New Roman"/>
        </w:rPr>
        <w:t>Zamawiający zastrzega sobie możliwość niewykorzystania zamówienia w zakresie ilościowym.</w:t>
      </w:r>
    </w:p>
    <w:p w14:paraId="5B2C2F5B" w14:textId="77777777" w:rsidR="007F7C6D" w:rsidRPr="007F7C6D" w:rsidRDefault="007F7C6D" w:rsidP="006A253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7C6D">
        <w:rPr>
          <w:rFonts w:ascii="Times New Roman" w:eastAsia="Times New Roman" w:hAnsi="Times New Roman" w:cs="Times New Roman"/>
          <w:bCs/>
          <w:color w:val="000000"/>
        </w:rPr>
        <w:t>Wykonawca gwarantuje, że dostarczane w ramach niniejszej umowy paliwo będzie odpowiadać obowiązującym przepisom w zakresie wymagań jakościowych dla paliw ciekłych oraz posiadać wszystkie niezbędne  atesty i certyfikaty.</w:t>
      </w:r>
    </w:p>
    <w:p w14:paraId="4921A9F9" w14:textId="77777777" w:rsidR="007F7C6D" w:rsidRPr="007F7C6D" w:rsidRDefault="007F7C6D" w:rsidP="007F7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yellow"/>
        </w:rPr>
      </w:pPr>
    </w:p>
    <w:p w14:paraId="2B828F39" w14:textId="77777777" w:rsidR="007F7C6D" w:rsidRPr="007F7C6D" w:rsidRDefault="007F7C6D" w:rsidP="007F7C6D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</w:rPr>
      </w:pPr>
      <w:r w:rsidRPr="007F7C6D">
        <w:rPr>
          <w:rFonts w:ascii="Times New Roman" w:eastAsia="Times New Roman" w:hAnsi="Times New Roman" w:cs="Times New Roman"/>
          <w:b/>
          <w:bCs/>
        </w:rPr>
        <w:t>§ 2</w:t>
      </w:r>
    </w:p>
    <w:p w14:paraId="4ABD4869" w14:textId="77777777" w:rsidR="007F7C6D" w:rsidRPr="007F7C6D" w:rsidRDefault="007F7C6D" w:rsidP="007F7C6D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</w:rPr>
      </w:pPr>
      <w:r w:rsidRPr="007F7C6D">
        <w:rPr>
          <w:rFonts w:ascii="Times New Roman" w:eastAsia="Times New Roman" w:hAnsi="Times New Roman" w:cs="Times New Roman"/>
          <w:b/>
          <w:bCs/>
        </w:rPr>
        <w:t>Termin realizacji</w:t>
      </w:r>
    </w:p>
    <w:p w14:paraId="6FB3D8D5" w14:textId="77777777" w:rsidR="000F0365" w:rsidRDefault="007F7C6D" w:rsidP="007F7C6D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</w:rPr>
      </w:pPr>
      <w:r w:rsidRPr="007F7C6D">
        <w:rPr>
          <w:rFonts w:ascii="Times New Roman" w:eastAsia="Times New Roman" w:hAnsi="Times New Roman" w:cs="Times New Roman"/>
          <w:bCs/>
        </w:rPr>
        <w:t xml:space="preserve">Umowa zostaje zawarta na okres </w:t>
      </w:r>
      <w:r w:rsidR="00BB5EDE">
        <w:rPr>
          <w:rFonts w:ascii="Times New Roman" w:eastAsia="Times New Roman" w:hAnsi="Times New Roman" w:cs="Times New Roman"/>
          <w:bCs/>
        </w:rPr>
        <w:t>72</w:t>
      </w:r>
      <w:r w:rsidRPr="007F7C6D">
        <w:rPr>
          <w:rFonts w:ascii="Times New Roman" w:eastAsia="Times New Roman" w:hAnsi="Times New Roman" w:cs="Times New Roman"/>
          <w:bCs/>
        </w:rPr>
        <w:t xml:space="preserve"> okresów rozliczeniowych</w:t>
      </w:r>
      <w:r w:rsidR="00BB5EDE">
        <w:rPr>
          <w:rFonts w:ascii="Times New Roman" w:eastAsia="Times New Roman" w:hAnsi="Times New Roman" w:cs="Times New Roman"/>
          <w:bCs/>
        </w:rPr>
        <w:t xml:space="preserve"> (36 miesięcy)</w:t>
      </w:r>
      <w:r>
        <w:rPr>
          <w:rFonts w:ascii="Times New Roman" w:eastAsia="Times New Roman" w:hAnsi="Times New Roman" w:cs="Times New Roman"/>
          <w:bCs/>
        </w:rPr>
        <w:t xml:space="preserve">, </w:t>
      </w:r>
    </w:p>
    <w:p w14:paraId="6F51D855" w14:textId="61925DE3" w:rsidR="007F7C6D" w:rsidRDefault="007F7C6D" w:rsidP="007F7C6D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począwszy od </w:t>
      </w:r>
      <w:r w:rsidR="000F0365">
        <w:rPr>
          <w:rFonts w:ascii="Times New Roman" w:eastAsia="Times New Roman" w:hAnsi="Times New Roman" w:cs="Times New Roman"/>
          <w:bCs/>
        </w:rPr>
        <w:t>01 sierpnia 2018r.</w:t>
      </w:r>
    </w:p>
    <w:p w14:paraId="5A8FC1A7" w14:textId="40240488" w:rsidR="007F7C6D" w:rsidRPr="007F7C6D" w:rsidRDefault="007F7C6D" w:rsidP="007F7C6D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</w:rPr>
      </w:pPr>
    </w:p>
    <w:p w14:paraId="56720860" w14:textId="3C2A8079" w:rsidR="007F7C6D" w:rsidRPr="007F7C6D" w:rsidRDefault="007F7C6D" w:rsidP="007F7C6D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</w:rPr>
      </w:pPr>
      <w:r w:rsidRPr="007F7C6D">
        <w:rPr>
          <w:rFonts w:ascii="Times New Roman" w:eastAsia="Times New Roman" w:hAnsi="Times New Roman" w:cs="Times New Roman"/>
          <w:b/>
          <w:bCs/>
        </w:rPr>
        <w:t>§ 3</w:t>
      </w:r>
    </w:p>
    <w:p w14:paraId="6FB82B74" w14:textId="77777777" w:rsidR="007F7C6D" w:rsidRPr="007F7C6D" w:rsidRDefault="007F7C6D" w:rsidP="007F7C6D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bCs/>
        </w:rPr>
      </w:pPr>
      <w:r w:rsidRPr="007F7C6D">
        <w:rPr>
          <w:rFonts w:ascii="Times New Roman" w:eastAsia="Times New Roman" w:hAnsi="Times New Roman" w:cs="Times New Roman"/>
          <w:b/>
          <w:bCs/>
        </w:rPr>
        <w:t>Warunki płatności</w:t>
      </w:r>
    </w:p>
    <w:p w14:paraId="07680684" w14:textId="77777777" w:rsidR="007F7C6D" w:rsidRPr="007F7C6D" w:rsidRDefault="007F7C6D" w:rsidP="006A2533">
      <w:pPr>
        <w:widowControl w:val="0"/>
        <w:numPr>
          <w:ilvl w:val="4"/>
          <w:numId w:val="3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7C6D">
        <w:rPr>
          <w:rFonts w:ascii="Times New Roman" w:eastAsia="Times New Roman" w:hAnsi="Times New Roman" w:cs="Times New Roman"/>
          <w:color w:val="000000"/>
        </w:rPr>
        <w:t xml:space="preserve">Zamawiający zapłaci Wykonawcy należność za pobierane paliwa zgodnie z aktualnymi w dniu </w:t>
      </w:r>
      <w:r w:rsidRPr="007F7C6D">
        <w:rPr>
          <w:rFonts w:ascii="Times New Roman" w:eastAsia="Times New Roman" w:hAnsi="Times New Roman" w:cs="Times New Roman"/>
          <w:color w:val="000000"/>
        </w:rPr>
        <w:lastRenderedPageBreak/>
        <w:t>tankowania cenami, z zastosowaniem ustalonego upustu na poziomie: … dla benzyny bezołowiowej 95 i …. dla oleju napędowego oraz za zakupiony płyn do spryskiwacza zgodnie z aktualnymi w dniu zakupu cenami z zastosowaniem ustalonego rabatu na poziomie …, w ciągu 14 dni od daty otrzymania faktury zbiorczej potwierdzonej wykazem tankowań i zakupów,</w:t>
      </w:r>
      <w:r w:rsidRPr="007F7C6D">
        <w:rPr>
          <w:rFonts w:ascii="Times New Roman" w:eastAsia="Times New Roman" w:hAnsi="Times New Roman" w:cs="Times New Roman"/>
          <w:bCs/>
          <w:color w:val="000000"/>
        </w:rPr>
        <w:t xml:space="preserve"> zawierającym co najmniej: datę i miejsce tankowania, ilość i rodzaj zatankowanego paliwa, numer rejestracyjny pojazdu, cenę obowiązującą w danym dniu, ilość zakupionego płynu.</w:t>
      </w:r>
    </w:p>
    <w:p w14:paraId="3CCEB5B8" w14:textId="77777777" w:rsidR="007F7C6D" w:rsidRPr="007F7C6D" w:rsidRDefault="007F7C6D" w:rsidP="006A2533">
      <w:pPr>
        <w:widowControl w:val="0"/>
        <w:numPr>
          <w:ilvl w:val="4"/>
          <w:numId w:val="3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F7C6D">
        <w:rPr>
          <w:rFonts w:ascii="Times New Roman" w:eastAsia="Times New Roman" w:hAnsi="Times New Roman" w:cs="Times New Roman"/>
          <w:bCs/>
          <w:color w:val="000000"/>
        </w:rPr>
        <w:t>Zbiorcze faktury VAT na zakupione paliwo i/lub płyny do spryskiwacza wystawiane będą po zakończeniu każdego okresu rozliczeniowego. Ustala się następujące okresy rozliczeniowe: od 1-go do 15 dnia miesiąca i od 16-tego dnia miesiąca do ostatniego dnia miesiąca.</w:t>
      </w:r>
    </w:p>
    <w:p w14:paraId="611E1D6C" w14:textId="77777777" w:rsidR="007F7C6D" w:rsidRPr="007F7C6D" w:rsidRDefault="007F7C6D" w:rsidP="007F7C6D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14:paraId="5B5BA04F" w14:textId="77777777" w:rsidR="007F7C6D" w:rsidRPr="007F7C6D" w:rsidRDefault="007F7C6D" w:rsidP="007F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7C6D">
        <w:rPr>
          <w:rFonts w:ascii="Times New Roman" w:eastAsia="Times New Roman" w:hAnsi="Times New Roman" w:cs="Times New Roman"/>
          <w:b/>
        </w:rPr>
        <w:t>§ 4</w:t>
      </w:r>
    </w:p>
    <w:p w14:paraId="6521DC00" w14:textId="77777777" w:rsidR="007F7C6D" w:rsidRPr="007F7C6D" w:rsidRDefault="007F7C6D" w:rsidP="007F7C6D">
      <w:pPr>
        <w:keepNext/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F7C6D">
        <w:rPr>
          <w:rFonts w:ascii="Times New Roman" w:eastAsia="Times New Roman" w:hAnsi="Times New Roman" w:cs="Times New Roman"/>
          <w:b/>
          <w:bCs/>
          <w:color w:val="000000"/>
        </w:rPr>
        <w:t>Postanowienia końcowe</w:t>
      </w:r>
    </w:p>
    <w:p w14:paraId="5F01DC04" w14:textId="77777777" w:rsidR="007F7C6D" w:rsidRPr="007F7C6D" w:rsidRDefault="007F7C6D" w:rsidP="006A2533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3"/>
        </w:rPr>
      </w:pPr>
      <w:r w:rsidRPr="007F7C6D">
        <w:rPr>
          <w:rFonts w:ascii="Times New Roman" w:eastAsia="Times New Roman" w:hAnsi="Times New Roman" w:cs="Times New Roman"/>
          <w:spacing w:val="3"/>
        </w:rPr>
        <w:t>W razie powstania sporu na tle wykonania niniejszej umowy strony zobowiązują się w pierwszej kolejności do polubownego załatwienia sporu.</w:t>
      </w:r>
    </w:p>
    <w:p w14:paraId="6562747F" w14:textId="77777777" w:rsidR="007F7C6D" w:rsidRPr="007F7C6D" w:rsidRDefault="007F7C6D" w:rsidP="006A2533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3"/>
        </w:rPr>
      </w:pPr>
      <w:r w:rsidRPr="007F7C6D">
        <w:rPr>
          <w:rFonts w:ascii="Times New Roman" w:eastAsia="Times New Roman" w:hAnsi="Times New Roman" w:cs="Times New Roman"/>
          <w:spacing w:val="3"/>
        </w:rPr>
        <w:t>Spory powstałe na tle wykonania niniejszej umowy rozstrzygać będzie sąd właściwy dla Zamawiającego.</w:t>
      </w:r>
    </w:p>
    <w:p w14:paraId="0D1C0D52" w14:textId="77777777" w:rsidR="007F7C6D" w:rsidRPr="007F7C6D" w:rsidRDefault="007F7C6D" w:rsidP="006A2533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3"/>
        </w:rPr>
      </w:pPr>
      <w:r w:rsidRPr="007F7C6D">
        <w:rPr>
          <w:rFonts w:ascii="Times New Roman" w:eastAsia="Times New Roman" w:hAnsi="Times New Roman" w:cs="Times New Roman"/>
          <w:spacing w:val="3"/>
        </w:rPr>
        <w:t>W sprawach, których nie reguluje niniejsza umowa, będą miały zastosowanie odpowiednie przepisy Kodeksu cywilnego i ustawy Prawo zamówień publicznych wraz z aktami wykonawczymi do tych ustaw.</w:t>
      </w:r>
    </w:p>
    <w:p w14:paraId="0837CCD2" w14:textId="77777777" w:rsidR="007F7C6D" w:rsidRPr="007F7C6D" w:rsidRDefault="007F7C6D" w:rsidP="006A2533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3"/>
        </w:rPr>
      </w:pPr>
      <w:r w:rsidRPr="007F7C6D">
        <w:rPr>
          <w:rFonts w:ascii="Times New Roman" w:eastAsia="Times New Roman" w:hAnsi="Times New Roman" w:cs="Times New Roman"/>
          <w:spacing w:val="3"/>
        </w:rPr>
        <w:t>Wykonawca nie może bez pisemnej zgody Zamawiającego przenosić na osoby trzecie praw i obowiązków wynikających z niniejszej umowy.</w:t>
      </w:r>
    </w:p>
    <w:p w14:paraId="5FB95972" w14:textId="77777777" w:rsidR="007F7C6D" w:rsidRPr="007F7C6D" w:rsidRDefault="007F7C6D" w:rsidP="006A2533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3"/>
        </w:rPr>
      </w:pPr>
      <w:r w:rsidRPr="007F7C6D">
        <w:rPr>
          <w:rFonts w:ascii="Times New Roman" w:eastAsia="Times New Roman" w:hAnsi="Times New Roman" w:cs="Times New Roman"/>
          <w:spacing w:val="3"/>
        </w:rPr>
        <w:t>Niniejszą umowę wraz z załącznikiem sporządzono w 2 jednobrzmiących egzemplarzach: po jednym egzemplarzu dla Wykonawcy i dla Zamawiającego.</w:t>
      </w:r>
    </w:p>
    <w:p w14:paraId="64A95D5A" w14:textId="77777777" w:rsidR="007F7C6D" w:rsidRPr="007F7C6D" w:rsidRDefault="007F7C6D" w:rsidP="007F7C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14:paraId="506F37F6" w14:textId="77777777" w:rsidR="007F7C6D" w:rsidRPr="007F7C6D" w:rsidRDefault="007F7C6D" w:rsidP="007F7C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</w:rPr>
      </w:pPr>
    </w:p>
    <w:p w14:paraId="55C2B248" w14:textId="77777777" w:rsidR="007F7C6D" w:rsidRPr="007F7C6D" w:rsidRDefault="007F7C6D" w:rsidP="007F7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F7C6D">
        <w:rPr>
          <w:rFonts w:ascii="Times New Roman" w:eastAsia="Times New Roman" w:hAnsi="Times New Roman" w:cs="Times New Roman"/>
          <w:bCs/>
        </w:rPr>
        <w:t>Załączniki do umowy:</w:t>
      </w:r>
    </w:p>
    <w:p w14:paraId="293E4CCC" w14:textId="77777777" w:rsidR="007F7C6D" w:rsidRPr="007F7C6D" w:rsidRDefault="007F7C6D" w:rsidP="007F7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F7C6D">
        <w:rPr>
          <w:rFonts w:ascii="Times New Roman" w:eastAsia="Times New Roman" w:hAnsi="Times New Roman" w:cs="Times New Roman"/>
          <w:bCs/>
        </w:rPr>
        <w:t xml:space="preserve">Nr 1 – Kserokopia </w:t>
      </w:r>
      <w:r w:rsidRPr="007F7C6D">
        <w:rPr>
          <w:rFonts w:ascii="Times New Roman" w:eastAsia="Times New Roman" w:hAnsi="Times New Roman" w:cs="Times New Roman"/>
        </w:rPr>
        <w:t>formularza ofertowego Wykonawcy,</w:t>
      </w:r>
    </w:p>
    <w:p w14:paraId="56150360" w14:textId="77777777" w:rsidR="007F7C6D" w:rsidRPr="007F7C6D" w:rsidRDefault="007F7C6D" w:rsidP="007F7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F7C6D">
        <w:rPr>
          <w:rFonts w:ascii="Times New Roman" w:eastAsia="Times New Roman" w:hAnsi="Times New Roman" w:cs="Times New Roman"/>
          <w:bCs/>
        </w:rPr>
        <w:t>Nr 2 - Wykaz pojazdów Zamawiającego uprawnionych do bezgotówkowego tankowania i zakupów.</w:t>
      </w:r>
    </w:p>
    <w:p w14:paraId="7F2F6ED6" w14:textId="77777777" w:rsidR="007F7C6D" w:rsidRPr="007F7C6D" w:rsidRDefault="007F7C6D" w:rsidP="007F7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9BBF656" w14:textId="77777777" w:rsidR="007F7C6D" w:rsidRPr="007F7C6D" w:rsidRDefault="007F7C6D" w:rsidP="007F7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EB11448" w14:textId="1AE61EFB" w:rsidR="004F52C3" w:rsidRPr="00B41531" w:rsidRDefault="007F7C6D" w:rsidP="007F7C6D">
      <w:pPr>
        <w:pStyle w:val="Tytu"/>
        <w:tabs>
          <w:tab w:val="left" w:pos="4860"/>
        </w:tabs>
        <w:jc w:val="right"/>
      </w:pPr>
      <w:r w:rsidRPr="007F7C6D">
        <w:rPr>
          <w:sz w:val="22"/>
          <w:szCs w:val="22"/>
        </w:rPr>
        <w:t xml:space="preserve">WYKONAWCA: </w:t>
      </w:r>
      <w:r w:rsidRPr="007F7C6D">
        <w:rPr>
          <w:sz w:val="22"/>
          <w:szCs w:val="22"/>
        </w:rPr>
        <w:tab/>
      </w:r>
      <w:r w:rsidRPr="007F7C6D">
        <w:rPr>
          <w:sz w:val="22"/>
          <w:szCs w:val="22"/>
        </w:rPr>
        <w:tab/>
      </w:r>
      <w:r w:rsidRPr="007F7C6D">
        <w:rPr>
          <w:sz w:val="22"/>
          <w:szCs w:val="22"/>
        </w:rPr>
        <w:tab/>
      </w:r>
      <w:r w:rsidRPr="007F7C6D">
        <w:rPr>
          <w:sz w:val="22"/>
          <w:szCs w:val="22"/>
        </w:rPr>
        <w:tab/>
      </w:r>
      <w:r w:rsidRPr="007F7C6D">
        <w:rPr>
          <w:sz w:val="22"/>
          <w:szCs w:val="22"/>
        </w:rPr>
        <w:tab/>
      </w:r>
      <w:r w:rsidRPr="007F7C6D">
        <w:rPr>
          <w:sz w:val="22"/>
          <w:szCs w:val="22"/>
        </w:rPr>
        <w:tab/>
      </w:r>
      <w:r w:rsidRPr="007F7C6D">
        <w:rPr>
          <w:sz w:val="22"/>
          <w:szCs w:val="22"/>
        </w:rPr>
        <w:tab/>
      </w:r>
      <w:r w:rsidRPr="007F7C6D">
        <w:rPr>
          <w:sz w:val="22"/>
          <w:szCs w:val="22"/>
        </w:rPr>
        <w:tab/>
        <w:t>ZAMAWIAJ</w:t>
      </w:r>
      <w:r w:rsidRPr="007F7C6D">
        <w:rPr>
          <w:rFonts w:eastAsia="TimesNewRoman"/>
          <w:b w:val="0"/>
          <w:bCs w:val="0"/>
          <w:sz w:val="22"/>
          <w:szCs w:val="22"/>
        </w:rPr>
        <w:t>Ą</w:t>
      </w:r>
      <w:r w:rsidRPr="007F7C6D">
        <w:rPr>
          <w:sz w:val="22"/>
          <w:szCs w:val="22"/>
        </w:rPr>
        <w:t>CY</w:t>
      </w:r>
    </w:p>
    <w:sectPr w:rsidR="004F52C3" w:rsidRPr="00B41531" w:rsidSect="00993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6D4D" w14:textId="77777777" w:rsidR="000F0365" w:rsidRDefault="000F0365" w:rsidP="004F52C3">
      <w:pPr>
        <w:spacing w:after="0" w:line="240" w:lineRule="auto"/>
      </w:pPr>
      <w:r>
        <w:separator/>
      </w:r>
    </w:p>
  </w:endnote>
  <w:endnote w:type="continuationSeparator" w:id="0">
    <w:p w14:paraId="184F2C11" w14:textId="77777777" w:rsidR="000F0365" w:rsidRDefault="000F0365" w:rsidP="004F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4164C" w14:textId="77777777" w:rsidR="000F0365" w:rsidRDefault="000F0365" w:rsidP="00302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83F6C" w14:textId="77777777" w:rsidR="000F0365" w:rsidRDefault="000F03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D798" w14:textId="77777777" w:rsidR="000F0365" w:rsidRDefault="000F036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3F94" w14:textId="77777777" w:rsidR="000F0365" w:rsidRDefault="000F0365" w:rsidP="00302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6D3AD" w14:textId="77777777" w:rsidR="000F0365" w:rsidRDefault="000F0365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9D07" w14:textId="77777777" w:rsidR="000F0365" w:rsidRPr="001B6367" w:rsidRDefault="000F0365" w:rsidP="0030230C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1B6367">
      <w:rPr>
        <w:rStyle w:val="Numerstrony"/>
        <w:sz w:val="20"/>
        <w:szCs w:val="20"/>
      </w:rPr>
      <w:fldChar w:fldCharType="begin"/>
    </w:r>
    <w:r w:rsidRPr="001B6367">
      <w:rPr>
        <w:rStyle w:val="Numerstrony"/>
        <w:sz w:val="20"/>
        <w:szCs w:val="20"/>
      </w:rPr>
      <w:instrText xml:space="preserve">PAGE  </w:instrText>
    </w:r>
    <w:r w:rsidRPr="001B6367">
      <w:rPr>
        <w:rStyle w:val="Numerstrony"/>
        <w:sz w:val="20"/>
        <w:szCs w:val="20"/>
      </w:rPr>
      <w:fldChar w:fldCharType="separate"/>
    </w:r>
    <w:r w:rsidR="00161C93">
      <w:rPr>
        <w:rStyle w:val="Numerstrony"/>
        <w:noProof/>
        <w:sz w:val="20"/>
        <w:szCs w:val="20"/>
      </w:rPr>
      <w:t>6</w:t>
    </w:r>
    <w:r w:rsidRPr="001B6367">
      <w:rPr>
        <w:rStyle w:val="Numerstrony"/>
        <w:sz w:val="20"/>
        <w:szCs w:val="20"/>
      </w:rPr>
      <w:fldChar w:fldCharType="end"/>
    </w:r>
  </w:p>
  <w:p w14:paraId="32520A95" w14:textId="77777777" w:rsidR="000F0365" w:rsidRDefault="000F036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FCFD" w14:textId="77777777" w:rsidR="000F0365" w:rsidRDefault="000F0365">
    <w:pPr>
      <w:pStyle w:val="Stopka"/>
    </w:pPr>
  </w:p>
  <w:p w14:paraId="60ECDB21" w14:textId="77777777" w:rsidR="000F0365" w:rsidRDefault="000F036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19954"/>
      <w:docPartObj>
        <w:docPartGallery w:val="Page Numbers (Bottom of Page)"/>
        <w:docPartUnique/>
      </w:docPartObj>
    </w:sdtPr>
    <w:sdtEndPr/>
    <w:sdtContent>
      <w:p w14:paraId="340A94F9" w14:textId="77777777" w:rsidR="000F0365" w:rsidRDefault="000F03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93">
          <w:rPr>
            <w:noProof/>
          </w:rPr>
          <w:t>9</w:t>
        </w:r>
        <w:r>
          <w:fldChar w:fldCharType="end"/>
        </w:r>
      </w:p>
    </w:sdtContent>
  </w:sdt>
  <w:p w14:paraId="1501D499" w14:textId="77777777" w:rsidR="000F0365" w:rsidRDefault="000F0365">
    <w:pPr>
      <w:pStyle w:val="Stopka"/>
    </w:pPr>
  </w:p>
  <w:p w14:paraId="2A15A901" w14:textId="77777777" w:rsidR="000F0365" w:rsidRDefault="000F036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F62F" w14:textId="77777777" w:rsidR="000F0365" w:rsidRDefault="000F0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AD8D2" w14:textId="77777777" w:rsidR="000F0365" w:rsidRDefault="000F0365" w:rsidP="004F52C3">
      <w:pPr>
        <w:spacing w:after="0" w:line="240" w:lineRule="auto"/>
      </w:pPr>
      <w:r>
        <w:separator/>
      </w:r>
    </w:p>
  </w:footnote>
  <w:footnote w:type="continuationSeparator" w:id="0">
    <w:p w14:paraId="46B19591" w14:textId="77777777" w:rsidR="000F0365" w:rsidRDefault="000F0365" w:rsidP="004F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D755" w14:textId="77777777" w:rsidR="000F0365" w:rsidRDefault="000F0365">
    <w:pPr>
      <w:pStyle w:val="Nagwek"/>
    </w:pPr>
  </w:p>
  <w:p w14:paraId="164503D2" w14:textId="77777777" w:rsidR="000F0365" w:rsidRDefault="000F03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9358" w14:textId="77777777" w:rsidR="000F0365" w:rsidRDefault="000F0365">
    <w:pPr>
      <w:pStyle w:val="Nagwek"/>
    </w:pPr>
  </w:p>
  <w:p w14:paraId="34BB4C5D" w14:textId="77777777" w:rsidR="000F0365" w:rsidRDefault="000F03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E20C" w14:textId="77777777" w:rsidR="000F0365" w:rsidRDefault="000F0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087685B"/>
    <w:multiLevelType w:val="hybridMultilevel"/>
    <w:tmpl w:val="9EC4468E"/>
    <w:lvl w:ilvl="0" w:tplc="8E12F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25EBB"/>
    <w:multiLevelType w:val="hybridMultilevel"/>
    <w:tmpl w:val="77BC07BE"/>
    <w:lvl w:ilvl="0" w:tplc="8E12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A7F57"/>
    <w:multiLevelType w:val="hybridMultilevel"/>
    <w:tmpl w:val="EC8437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7B25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C53DF1"/>
    <w:multiLevelType w:val="hybridMultilevel"/>
    <w:tmpl w:val="2632943C"/>
    <w:lvl w:ilvl="0" w:tplc="AD7C19C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B47C6"/>
    <w:multiLevelType w:val="hybridMultilevel"/>
    <w:tmpl w:val="E4CE5A12"/>
    <w:lvl w:ilvl="0" w:tplc="0415000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30FFA"/>
    <w:multiLevelType w:val="hybridMultilevel"/>
    <w:tmpl w:val="D210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60C97"/>
    <w:multiLevelType w:val="hybridMultilevel"/>
    <w:tmpl w:val="E9644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29641E"/>
    <w:multiLevelType w:val="hybridMultilevel"/>
    <w:tmpl w:val="04AC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851EA0"/>
    <w:multiLevelType w:val="hybridMultilevel"/>
    <w:tmpl w:val="AEA0E5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06C6C"/>
    <w:multiLevelType w:val="hybridMultilevel"/>
    <w:tmpl w:val="49D62C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344A8D"/>
    <w:multiLevelType w:val="hybridMultilevel"/>
    <w:tmpl w:val="1392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11B58"/>
    <w:multiLevelType w:val="hybridMultilevel"/>
    <w:tmpl w:val="7F6A78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A3563A2"/>
    <w:multiLevelType w:val="hybridMultilevel"/>
    <w:tmpl w:val="7E143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E94A7B"/>
    <w:multiLevelType w:val="hybridMultilevel"/>
    <w:tmpl w:val="2DFA51CC"/>
    <w:lvl w:ilvl="0" w:tplc="CB1A3C08">
      <w:start w:val="1"/>
      <w:numFmt w:val="upperLetter"/>
      <w:lvlText w:val="V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639C6"/>
    <w:multiLevelType w:val="hybridMultilevel"/>
    <w:tmpl w:val="EE582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B205D"/>
    <w:multiLevelType w:val="hybridMultilevel"/>
    <w:tmpl w:val="22E0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A399A"/>
    <w:multiLevelType w:val="hybridMultilevel"/>
    <w:tmpl w:val="7D546F46"/>
    <w:lvl w:ilvl="0" w:tplc="8E12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C37D6C"/>
    <w:multiLevelType w:val="hybridMultilevel"/>
    <w:tmpl w:val="15BE7722"/>
    <w:lvl w:ilvl="0" w:tplc="B6CAE23C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706B8B"/>
    <w:multiLevelType w:val="hybridMultilevel"/>
    <w:tmpl w:val="E97E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06658"/>
    <w:multiLevelType w:val="hybridMultilevel"/>
    <w:tmpl w:val="AEDA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F5041"/>
    <w:multiLevelType w:val="hybridMultilevel"/>
    <w:tmpl w:val="777AF37C"/>
    <w:lvl w:ilvl="0" w:tplc="CB68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F628EC"/>
    <w:multiLevelType w:val="hybridMultilevel"/>
    <w:tmpl w:val="6A6410DE"/>
    <w:lvl w:ilvl="0" w:tplc="BDFE355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A7A95"/>
    <w:multiLevelType w:val="hybridMultilevel"/>
    <w:tmpl w:val="AD88C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47F63"/>
    <w:multiLevelType w:val="hybridMultilevel"/>
    <w:tmpl w:val="4AB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F1108"/>
    <w:multiLevelType w:val="hybridMultilevel"/>
    <w:tmpl w:val="E1E800AE"/>
    <w:lvl w:ilvl="0" w:tplc="8E12F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607411"/>
    <w:multiLevelType w:val="multilevel"/>
    <w:tmpl w:val="0D7A4D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4EEB551A"/>
    <w:multiLevelType w:val="hybridMultilevel"/>
    <w:tmpl w:val="D0AC0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4A1543"/>
    <w:multiLevelType w:val="hybridMultilevel"/>
    <w:tmpl w:val="A5B81C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63E6E"/>
    <w:multiLevelType w:val="hybridMultilevel"/>
    <w:tmpl w:val="D42EA1EC"/>
    <w:lvl w:ilvl="0" w:tplc="8E12F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10B4D"/>
    <w:multiLevelType w:val="hybridMultilevel"/>
    <w:tmpl w:val="9B78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4513C"/>
    <w:multiLevelType w:val="hybridMultilevel"/>
    <w:tmpl w:val="6E90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C61BC"/>
    <w:multiLevelType w:val="hybridMultilevel"/>
    <w:tmpl w:val="62326BD8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9" w15:restartNumberingAfterBreak="0">
    <w:nsid w:val="6A855034"/>
    <w:multiLevelType w:val="hybridMultilevel"/>
    <w:tmpl w:val="A9E8C7C0"/>
    <w:lvl w:ilvl="0" w:tplc="25A46D4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B7108D6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25A46D42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3" w:tplc="C284FA66">
      <w:start w:val="1"/>
      <w:numFmt w:val="bullet"/>
      <w:lvlText w:val=""/>
      <w:lvlJc w:val="left"/>
      <w:pPr>
        <w:tabs>
          <w:tab w:val="num" w:pos="4623"/>
        </w:tabs>
        <w:ind w:left="0" w:firstLine="17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60A82"/>
    <w:multiLevelType w:val="multilevel"/>
    <w:tmpl w:val="4482B6B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 w15:restartNumberingAfterBreak="0">
    <w:nsid w:val="6ED371EA"/>
    <w:multiLevelType w:val="hybridMultilevel"/>
    <w:tmpl w:val="F2E4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76035"/>
    <w:multiLevelType w:val="hybridMultilevel"/>
    <w:tmpl w:val="C2A25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B2E75"/>
    <w:multiLevelType w:val="hybridMultilevel"/>
    <w:tmpl w:val="0DD640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A37AB"/>
    <w:multiLevelType w:val="hybridMultilevel"/>
    <w:tmpl w:val="C5B44750"/>
    <w:lvl w:ilvl="0" w:tplc="80548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83FEC"/>
    <w:multiLevelType w:val="multilevel"/>
    <w:tmpl w:val="D4A09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  <w:b/>
      </w:rPr>
    </w:lvl>
  </w:abstractNum>
  <w:abstractNum w:abstractNumId="46" w15:restartNumberingAfterBreak="0">
    <w:nsid w:val="7DAE5BAA"/>
    <w:multiLevelType w:val="hybridMultilevel"/>
    <w:tmpl w:val="8330534A"/>
    <w:lvl w:ilvl="0" w:tplc="CB562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789A"/>
    <w:multiLevelType w:val="hybridMultilevel"/>
    <w:tmpl w:val="EAA41BCC"/>
    <w:lvl w:ilvl="0" w:tplc="8E12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40"/>
  </w:num>
  <w:num w:numId="4">
    <w:abstractNumId w:val="26"/>
  </w:num>
  <w:num w:numId="5">
    <w:abstractNumId w:val="46"/>
  </w:num>
  <w:num w:numId="6">
    <w:abstractNumId w:val="11"/>
  </w:num>
  <w:num w:numId="7">
    <w:abstractNumId w:val="42"/>
  </w:num>
  <w:num w:numId="8">
    <w:abstractNumId w:val="38"/>
  </w:num>
  <w:num w:numId="9">
    <w:abstractNumId w:val="16"/>
  </w:num>
  <w:num w:numId="10">
    <w:abstractNumId w:val="31"/>
  </w:num>
  <w:num w:numId="11">
    <w:abstractNumId w:val="35"/>
  </w:num>
  <w:num w:numId="12">
    <w:abstractNumId w:val="10"/>
  </w:num>
  <w:num w:numId="13">
    <w:abstractNumId w:val="9"/>
  </w:num>
  <w:num w:numId="14">
    <w:abstractNumId w:val="22"/>
  </w:num>
  <w:num w:numId="15">
    <w:abstractNumId w:val="47"/>
  </w:num>
  <w:num w:numId="16">
    <w:abstractNumId w:val="21"/>
  </w:num>
  <w:num w:numId="17">
    <w:abstractNumId w:val="4"/>
  </w:num>
  <w:num w:numId="18">
    <w:abstractNumId w:val="33"/>
  </w:num>
  <w:num w:numId="19">
    <w:abstractNumId w:val="3"/>
  </w:num>
  <w:num w:numId="20">
    <w:abstractNumId w:val="19"/>
  </w:num>
  <w:num w:numId="21">
    <w:abstractNumId w:val="15"/>
  </w:num>
  <w:num w:numId="22">
    <w:abstractNumId w:val="5"/>
  </w:num>
  <w:num w:numId="23">
    <w:abstractNumId w:val="29"/>
  </w:num>
  <w:num w:numId="24">
    <w:abstractNumId w:val="12"/>
  </w:num>
  <w:num w:numId="25">
    <w:abstractNumId w:val="18"/>
  </w:num>
  <w:num w:numId="26">
    <w:abstractNumId w:val="30"/>
  </w:num>
  <w:num w:numId="27">
    <w:abstractNumId w:val="6"/>
  </w:num>
  <w:num w:numId="28">
    <w:abstractNumId w:val="25"/>
  </w:num>
  <w:num w:numId="29">
    <w:abstractNumId w:val="37"/>
  </w:num>
  <w:num w:numId="30">
    <w:abstractNumId w:val="43"/>
  </w:num>
  <w:num w:numId="31">
    <w:abstractNumId w:val="36"/>
  </w:num>
  <w:num w:numId="32">
    <w:abstractNumId w:val="20"/>
  </w:num>
  <w:num w:numId="33">
    <w:abstractNumId w:val="45"/>
  </w:num>
  <w:num w:numId="34">
    <w:abstractNumId w:val="2"/>
  </w:num>
  <w:num w:numId="35">
    <w:abstractNumId w:val="34"/>
  </w:num>
  <w:num w:numId="36">
    <w:abstractNumId w:val="27"/>
  </w:num>
  <w:num w:numId="37">
    <w:abstractNumId w:val="7"/>
    <w:lvlOverride w:ilvl="0">
      <w:startOverride w:val="1"/>
    </w:lvlOverride>
  </w:num>
  <w:num w:numId="38">
    <w:abstractNumId w:val="3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41"/>
  </w:num>
  <w:num w:numId="41">
    <w:abstractNumId w:val="32"/>
  </w:num>
  <w:num w:numId="42">
    <w:abstractNumId w:val="24"/>
  </w:num>
  <w:num w:numId="43">
    <w:abstractNumId w:val="13"/>
  </w:num>
  <w:num w:numId="44">
    <w:abstractNumId w:val="23"/>
  </w:num>
  <w:num w:numId="45">
    <w:abstractNumId w:val="8"/>
  </w:num>
  <w:num w:numId="46">
    <w:abstractNumId w:val="28"/>
  </w:num>
  <w:num w:numId="47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4"/>
    <w:rsid w:val="00001A2A"/>
    <w:rsid w:val="00001C6B"/>
    <w:rsid w:val="00005B13"/>
    <w:rsid w:val="00011178"/>
    <w:rsid w:val="00011C9F"/>
    <w:rsid w:val="00015451"/>
    <w:rsid w:val="0002023D"/>
    <w:rsid w:val="00057C31"/>
    <w:rsid w:val="00076E0D"/>
    <w:rsid w:val="00085770"/>
    <w:rsid w:val="00090827"/>
    <w:rsid w:val="000A21D2"/>
    <w:rsid w:val="000B1846"/>
    <w:rsid w:val="000D0A66"/>
    <w:rsid w:val="000D209C"/>
    <w:rsid w:val="000D48AC"/>
    <w:rsid w:val="000D793A"/>
    <w:rsid w:val="000E1694"/>
    <w:rsid w:val="000E1AE2"/>
    <w:rsid w:val="000E73CA"/>
    <w:rsid w:val="000F0365"/>
    <w:rsid w:val="000F2F8E"/>
    <w:rsid w:val="000F5658"/>
    <w:rsid w:val="00101CDD"/>
    <w:rsid w:val="00103664"/>
    <w:rsid w:val="00127D70"/>
    <w:rsid w:val="00147270"/>
    <w:rsid w:val="00152DAB"/>
    <w:rsid w:val="00161C93"/>
    <w:rsid w:val="00175DCB"/>
    <w:rsid w:val="001770D6"/>
    <w:rsid w:val="001806B3"/>
    <w:rsid w:val="001858AB"/>
    <w:rsid w:val="00194761"/>
    <w:rsid w:val="001A0B78"/>
    <w:rsid w:val="001A4652"/>
    <w:rsid w:val="001B4AB1"/>
    <w:rsid w:val="001B68D3"/>
    <w:rsid w:val="001C4AD8"/>
    <w:rsid w:val="001C4EE9"/>
    <w:rsid w:val="001D7341"/>
    <w:rsid w:val="001E722B"/>
    <w:rsid w:val="001F62FE"/>
    <w:rsid w:val="001F7DFE"/>
    <w:rsid w:val="00210C6F"/>
    <w:rsid w:val="002228ED"/>
    <w:rsid w:val="00240A14"/>
    <w:rsid w:val="002525AD"/>
    <w:rsid w:val="002577A5"/>
    <w:rsid w:val="00283A0C"/>
    <w:rsid w:val="00285774"/>
    <w:rsid w:val="00287F49"/>
    <w:rsid w:val="00291A29"/>
    <w:rsid w:val="00297CCC"/>
    <w:rsid w:val="002B5868"/>
    <w:rsid w:val="002C1AF8"/>
    <w:rsid w:val="002C5453"/>
    <w:rsid w:val="002E22C1"/>
    <w:rsid w:val="002E5B0A"/>
    <w:rsid w:val="002E6592"/>
    <w:rsid w:val="002E6626"/>
    <w:rsid w:val="00302096"/>
    <w:rsid w:val="0030230C"/>
    <w:rsid w:val="00304A6D"/>
    <w:rsid w:val="00323384"/>
    <w:rsid w:val="003264B4"/>
    <w:rsid w:val="0032780E"/>
    <w:rsid w:val="00335405"/>
    <w:rsid w:val="00336800"/>
    <w:rsid w:val="0034072F"/>
    <w:rsid w:val="00352DAC"/>
    <w:rsid w:val="003537F5"/>
    <w:rsid w:val="00354474"/>
    <w:rsid w:val="00355415"/>
    <w:rsid w:val="003566B2"/>
    <w:rsid w:val="00357747"/>
    <w:rsid w:val="00361682"/>
    <w:rsid w:val="003636C9"/>
    <w:rsid w:val="00370028"/>
    <w:rsid w:val="00371430"/>
    <w:rsid w:val="00371491"/>
    <w:rsid w:val="0038730D"/>
    <w:rsid w:val="003909E7"/>
    <w:rsid w:val="0039217A"/>
    <w:rsid w:val="00394C2F"/>
    <w:rsid w:val="003A4A25"/>
    <w:rsid w:val="003B5699"/>
    <w:rsid w:val="003B7ED8"/>
    <w:rsid w:val="003C02CA"/>
    <w:rsid w:val="003C19ED"/>
    <w:rsid w:val="003C330A"/>
    <w:rsid w:val="003E6D98"/>
    <w:rsid w:val="003E7401"/>
    <w:rsid w:val="003F60B1"/>
    <w:rsid w:val="003F6A18"/>
    <w:rsid w:val="004029DA"/>
    <w:rsid w:val="00410ACC"/>
    <w:rsid w:val="0042245E"/>
    <w:rsid w:val="00437F2B"/>
    <w:rsid w:val="00442013"/>
    <w:rsid w:val="00442B77"/>
    <w:rsid w:val="00444CC1"/>
    <w:rsid w:val="00452347"/>
    <w:rsid w:val="00472185"/>
    <w:rsid w:val="004A0B00"/>
    <w:rsid w:val="004A1A2F"/>
    <w:rsid w:val="004A44A7"/>
    <w:rsid w:val="004B0F57"/>
    <w:rsid w:val="004B16EE"/>
    <w:rsid w:val="004B2955"/>
    <w:rsid w:val="004E24EA"/>
    <w:rsid w:val="004E384C"/>
    <w:rsid w:val="004E57AB"/>
    <w:rsid w:val="004F52C3"/>
    <w:rsid w:val="00502F6F"/>
    <w:rsid w:val="0050692C"/>
    <w:rsid w:val="005077AD"/>
    <w:rsid w:val="00511D38"/>
    <w:rsid w:val="0052567A"/>
    <w:rsid w:val="0052641F"/>
    <w:rsid w:val="00533CFA"/>
    <w:rsid w:val="0053793C"/>
    <w:rsid w:val="00540DF8"/>
    <w:rsid w:val="00565F80"/>
    <w:rsid w:val="005723AC"/>
    <w:rsid w:val="0058065F"/>
    <w:rsid w:val="00581706"/>
    <w:rsid w:val="00587072"/>
    <w:rsid w:val="005A7E7C"/>
    <w:rsid w:val="005B4EA3"/>
    <w:rsid w:val="005F3310"/>
    <w:rsid w:val="005F42FB"/>
    <w:rsid w:val="005F638C"/>
    <w:rsid w:val="005F7884"/>
    <w:rsid w:val="00600E94"/>
    <w:rsid w:val="00607491"/>
    <w:rsid w:val="006074F9"/>
    <w:rsid w:val="00611994"/>
    <w:rsid w:val="00615939"/>
    <w:rsid w:val="00622614"/>
    <w:rsid w:val="006312BE"/>
    <w:rsid w:val="00636B89"/>
    <w:rsid w:val="00645B70"/>
    <w:rsid w:val="00664F8A"/>
    <w:rsid w:val="0067732F"/>
    <w:rsid w:val="0068202E"/>
    <w:rsid w:val="00685DAB"/>
    <w:rsid w:val="006972A4"/>
    <w:rsid w:val="00697E6F"/>
    <w:rsid w:val="006A07AC"/>
    <w:rsid w:val="006A2533"/>
    <w:rsid w:val="006C6B86"/>
    <w:rsid w:val="006D56FC"/>
    <w:rsid w:val="006D6800"/>
    <w:rsid w:val="006E23D8"/>
    <w:rsid w:val="006F73CC"/>
    <w:rsid w:val="007154AC"/>
    <w:rsid w:val="00716C8F"/>
    <w:rsid w:val="00720D84"/>
    <w:rsid w:val="00723043"/>
    <w:rsid w:val="00726290"/>
    <w:rsid w:val="007274D1"/>
    <w:rsid w:val="00734A68"/>
    <w:rsid w:val="00744554"/>
    <w:rsid w:val="00750F51"/>
    <w:rsid w:val="00753652"/>
    <w:rsid w:val="00753A27"/>
    <w:rsid w:val="007577C7"/>
    <w:rsid w:val="0076564A"/>
    <w:rsid w:val="00770076"/>
    <w:rsid w:val="0077660F"/>
    <w:rsid w:val="00776ED1"/>
    <w:rsid w:val="007874F3"/>
    <w:rsid w:val="007A014F"/>
    <w:rsid w:val="007B279E"/>
    <w:rsid w:val="007C0F08"/>
    <w:rsid w:val="007C31EA"/>
    <w:rsid w:val="007D5053"/>
    <w:rsid w:val="007D683A"/>
    <w:rsid w:val="007D7948"/>
    <w:rsid w:val="007E6915"/>
    <w:rsid w:val="007F7C6D"/>
    <w:rsid w:val="00801F17"/>
    <w:rsid w:val="00805576"/>
    <w:rsid w:val="008061D6"/>
    <w:rsid w:val="00815C71"/>
    <w:rsid w:val="008269B5"/>
    <w:rsid w:val="008306BF"/>
    <w:rsid w:val="0083098A"/>
    <w:rsid w:val="008339AB"/>
    <w:rsid w:val="00837D8E"/>
    <w:rsid w:val="0084384E"/>
    <w:rsid w:val="00850204"/>
    <w:rsid w:val="008514AD"/>
    <w:rsid w:val="0086127E"/>
    <w:rsid w:val="008674A8"/>
    <w:rsid w:val="008774A6"/>
    <w:rsid w:val="00880670"/>
    <w:rsid w:val="00883366"/>
    <w:rsid w:val="008865D3"/>
    <w:rsid w:val="008A2368"/>
    <w:rsid w:val="008A681A"/>
    <w:rsid w:val="008C76F9"/>
    <w:rsid w:val="009132A6"/>
    <w:rsid w:val="0092595B"/>
    <w:rsid w:val="00931A33"/>
    <w:rsid w:val="0093365C"/>
    <w:rsid w:val="009338FB"/>
    <w:rsid w:val="009431E7"/>
    <w:rsid w:val="00945308"/>
    <w:rsid w:val="00960673"/>
    <w:rsid w:val="00972E8B"/>
    <w:rsid w:val="00983C07"/>
    <w:rsid w:val="00993064"/>
    <w:rsid w:val="00993C99"/>
    <w:rsid w:val="00994628"/>
    <w:rsid w:val="009A135B"/>
    <w:rsid w:val="009D5AB2"/>
    <w:rsid w:val="00A02C45"/>
    <w:rsid w:val="00A03547"/>
    <w:rsid w:val="00A058AA"/>
    <w:rsid w:val="00A143A6"/>
    <w:rsid w:val="00A2592D"/>
    <w:rsid w:val="00A31225"/>
    <w:rsid w:val="00A4021F"/>
    <w:rsid w:val="00A73655"/>
    <w:rsid w:val="00A77129"/>
    <w:rsid w:val="00A90562"/>
    <w:rsid w:val="00A94D9E"/>
    <w:rsid w:val="00AA2244"/>
    <w:rsid w:val="00AB2C07"/>
    <w:rsid w:val="00AB64BB"/>
    <w:rsid w:val="00AB6AA1"/>
    <w:rsid w:val="00AC3624"/>
    <w:rsid w:val="00AC4E69"/>
    <w:rsid w:val="00AD5D61"/>
    <w:rsid w:val="00AD7462"/>
    <w:rsid w:val="00B02714"/>
    <w:rsid w:val="00B02AAE"/>
    <w:rsid w:val="00B12710"/>
    <w:rsid w:val="00B3243D"/>
    <w:rsid w:val="00B35968"/>
    <w:rsid w:val="00B40293"/>
    <w:rsid w:val="00B41531"/>
    <w:rsid w:val="00B43296"/>
    <w:rsid w:val="00B4605C"/>
    <w:rsid w:val="00B5008C"/>
    <w:rsid w:val="00B64349"/>
    <w:rsid w:val="00B647C7"/>
    <w:rsid w:val="00B7500D"/>
    <w:rsid w:val="00B759EC"/>
    <w:rsid w:val="00B858A7"/>
    <w:rsid w:val="00B872D2"/>
    <w:rsid w:val="00B878F5"/>
    <w:rsid w:val="00B93DCF"/>
    <w:rsid w:val="00BA0A5F"/>
    <w:rsid w:val="00BB237D"/>
    <w:rsid w:val="00BB5ADC"/>
    <w:rsid w:val="00BB5EDE"/>
    <w:rsid w:val="00BB7763"/>
    <w:rsid w:val="00BD2FE8"/>
    <w:rsid w:val="00BF08AF"/>
    <w:rsid w:val="00C603A8"/>
    <w:rsid w:val="00C7262A"/>
    <w:rsid w:val="00C815E0"/>
    <w:rsid w:val="00C86771"/>
    <w:rsid w:val="00CA7869"/>
    <w:rsid w:val="00CB10FB"/>
    <w:rsid w:val="00CC3517"/>
    <w:rsid w:val="00CD3715"/>
    <w:rsid w:val="00CD4362"/>
    <w:rsid w:val="00CE6E92"/>
    <w:rsid w:val="00CE79EC"/>
    <w:rsid w:val="00CF5C8A"/>
    <w:rsid w:val="00D004CA"/>
    <w:rsid w:val="00D42414"/>
    <w:rsid w:val="00D50A43"/>
    <w:rsid w:val="00D533A4"/>
    <w:rsid w:val="00D62B82"/>
    <w:rsid w:val="00D71279"/>
    <w:rsid w:val="00D76233"/>
    <w:rsid w:val="00D767F9"/>
    <w:rsid w:val="00D9656B"/>
    <w:rsid w:val="00DB05B0"/>
    <w:rsid w:val="00DB175A"/>
    <w:rsid w:val="00DB2C5A"/>
    <w:rsid w:val="00DB4D89"/>
    <w:rsid w:val="00DB6F86"/>
    <w:rsid w:val="00DC7BA8"/>
    <w:rsid w:val="00DE36CE"/>
    <w:rsid w:val="00DE49E4"/>
    <w:rsid w:val="00DE4A76"/>
    <w:rsid w:val="00DF24DB"/>
    <w:rsid w:val="00DF2B88"/>
    <w:rsid w:val="00DF78FB"/>
    <w:rsid w:val="00E0614D"/>
    <w:rsid w:val="00E074AE"/>
    <w:rsid w:val="00E118B6"/>
    <w:rsid w:val="00E33270"/>
    <w:rsid w:val="00E33291"/>
    <w:rsid w:val="00E3448F"/>
    <w:rsid w:val="00E47060"/>
    <w:rsid w:val="00E47C15"/>
    <w:rsid w:val="00E56373"/>
    <w:rsid w:val="00E60906"/>
    <w:rsid w:val="00E752AE"/>
    <w:rsid w:val="00E77898"/>
    <w:rsid w:val="00EA3D16"/>
    <w:rsid w:val="00EA4B75"/>
    <w:rsid w:val="00EB72E0"/>
    <w:rsid w:val="00EC5B43"/>
    <w:rsid w:val="00ED1ECE"/>
    <w:rsid w:val="00ED399D"/>
    <w:rsid w:val="00ED59F9"/>
    <w:rsid w:val="00EE154A"/>
    <w:rsid w:val="00EE2623"/>
    <w:rsid w:val="00F007FB"/>
    <w:rsid w:val="00F009A3"/>
    <w:rsid w:val="00F00C8B"/>
    <w:rsid w:val="00F00D09"/>
    <w:rsid w:val="00F02370"/>
    <w:rsid w:val="00F0345D"/>
    <w:rsid w:val="00F06D74"/>
    <w:rsid w:val="00F20A4C"/>
    <w:rsid w:val="00F25CE1"/>
    <w:rsid w:val="00F33B20"/>
    <w:rsid w:val="00F61F52"/>
    <w:rsid w:val="00F64608"/>
    <w:rsid w:val="00F8006F"/>
    <w:rsid w:val="00F80F9B"/>
    <w:rsid w:val="00F91AE6"/>
    <w:rsid w:val="00F91F68"/>
    <w:rsid w:val="00F95DAD"/>
    <w:rsid w:val="00FA1D57"/>
    <w:rsid w:val="00FB0323"/>
    <w:rsid w:val="00FB1297"/>
    <w:rsid w:val="00FB43FF"/>
    <w:rsid w:val="00FC14A0"/>
    <w:rsid w:val="00FD0139"/>
    <w:rsid w:val="00FD1687"/>
    <w:rsid w:val="00FD5A45"/>
    <w:rsid w:val="00FD7A1D"/>
    <w:rsid w:val="00FE643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20D7C"/>
  <w15:docId w15:val="{2477110D-E0AE-4D71-88B1-6E6A5E0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0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884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5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59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4F52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F52C3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4F52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F52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F5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52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F52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62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9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692C"/>
  </w:style>
  <w:style w:type="character" w:customStyle="1" w:styleId="Nagwek1Znak">
    <w:name w:val="Nagłówek 1 Znak"/>
    <w:basedOn w:val="Domylnaczcionkaakapitu"/>
    <w:link w:val="Nagwek1"/>
    <w:rsid w:val="00750F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3D8"/>
  </w:style>
  <w:style w:type="paragraph" w:styleId="Stopka">
    <w:name w:val="footer"/>
    <w:basedOn w:val="Normalny"/>
    <w:link w:val="StopkaZnak"/>
    <w:uiPriority w:val="99"/>
    <w:unhideWhenUsed/>
    <w:rsid w:val="006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3D8"/>
  </w:style>
  <w:style w:type="character" w:styleId="Numerstrony">
    <w:name w:val="page number"/>
    <w:basedOn w:val="Domylnaczcionkaakapitu"/>
    <w:rsid w:val="007F7C6D"/>
  </w:style>
  <w:style w:type="table" w:styleId="Tabela-Siatka">
    <w:name w:val="Table Grid"/>
    <w:basedOn w:val="Standardowy"/>
    <w:uiPriority w:val="59"/>
    <w:rsid w:val="007A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Turek</dc:creator>
  <cp:lastModifiedBy>Turek Elzbieta</cp:lastModifiedBy>
  <cp:revision>2</cp:revision>
  <cp:lastPrinted>2018-06-19T05:25:00Z</cp:lastPrinted>
  <dcterms:created xsi:type="dcterms:W3CDTF">2018-06-19T05:27:00Z</dcterms:created>
  <dcterms:modified xsi:type="dcterms:W3CDTF">2018-06-19T05:27:00Z</dcterms:modified>
</cp:coreProperties>
</file>